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d8cae" w14:textId="02d8c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2022 жылғы 30 желтоқсандағы № 25-7 "2023-2025 жылдарға арналған Аққайың ауданының Лесной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2023 жылғы 15 тамыздағы № 7-7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Аққайың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"2023-2025 жылдарға арналған Аққайың ауданының Лесной ауылдық округінің бюджетін бекіту туралы" 2022 жылғы 30 желтоқсандағы № 25-7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Аққайың ауданының Лесной ауылдық округінің бюджеті осы шешімге тиісінше 1, 2 және 3-қосымшаларға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58323,8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3848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929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53546,8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59018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- 694,2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- 0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694,2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694,2 мың теңге.";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Аққайың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Аққайың ауданының Лесной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(толық)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бюджеттің мұнайға қатысты емес тапшылығы (профицитті)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