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a356" w14:textId="e4ba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2022 жылғы 30 желтоқсандағы № 25-4 "2023-2025 жылдарға арналған Аққайың ауданының Григорьевка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2023 жылғы 20 қарашадағы № 10-4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"2023-2025 жылдарға арналған Аққайың ауданының Григорьевка ауылдық округінің бюджетін бекіту туралы" 2022 жылғы 30 желтоқсандағы № 25-4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Аққайың ауданының Григорьевка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48535,1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–3917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44384,1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49192,1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-657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- 657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657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Григорьевка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түсімідері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Пайдаланылмаған(толық)пайдаланылмаған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