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28d9" w14:textId="df62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25-5 "2023-2025 жылдарға арналған Аққайың ауданының Ивановка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20 қарашадағы № 10-5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Ивановка ауылдық округінің бюджетін бекіту туралы" 2022 жылғы 30 желтоқсандағы № 25-5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Ивановка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