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7533" w14:textId="f6b7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23 желтоқсандағы № 24-1 "2023-2025 жылдарға арналған Аққайың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14 желтоқсандағы № 11-1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бюджетін бекіту туралы" 2022 жылғы 23 желтоқсандағы № 24-1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3555986,3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959736,4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- 8222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25390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2562637,9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3972492,4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23416,5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53627,5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30211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- 439922,6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439922,6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–53627,5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30211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416506,1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арналған Аққайың ауданының жергілікті атқарушы органның резерві 31702 мың теңге сомасында бекітілсін.";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Қоғамдықтәртіпжәнеқауіпсіздіксаласындағы басқадақызметтер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Әртүрлi спорт түрлерi бойынша аудан (облыстық маңызы бар қала) құрама командаларының мүшелерiн дайындау және олардың облыстық спорт жарыстарына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жергілікті деңгейде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мекемелерменұйымдардың 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