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55a5" w14:textId="3e65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 2026 жылдарға арналған Аққайың ауданының бюджетін бекіту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2023 жылғы 27 желтоқсандағы № 12-2 шешімі</w:t>
      </w:r>
    </w:p>
    <w:p>
      <w:pPr>
        <w:spacing w:after="0"/>
        <w:ind w:left="0"/>
        <w:jc w:val="both"/>
      </w:pPr>
      <w:bookmarkStart w:name="z4" w:id="0"/>
      <w:r>
        <w:rPr>
          <w:rFonts w:ascii="Times New Roman"/>
          <w:b w:val="false"/>
          <w:i w:val="false"/>
          <w:color w:val="ff0000"/>
          <w:sz w:val="28"/>
        </w:rPr>
        <w:t>
      Ескерту. 01.01.2024 бастап қолданысқа еңгізіледі - осы шешімнің 12-тармағымен.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9-бабы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Аққайың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2024-2026 жылдарға арналған Аққайың ауданының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1)кірістер – 5625081,9 мың теңге:</w:t>
      </w:r>
    </w:p>
    <w:bookmarkEnd w:id="3"/>
    <w:bookmarkStart w:name="z9" w:id="4"/>
    <w:p>
      <w:pPr>
        <w:spacing w:after="0"/>
        <w:ind w:left="0"/>
        <w:jc w:val="both"/>
      </w:pPr>
      <w:r>
        <w:rPr>
          <w:rFonts w:ascii="Times New Roman"/>
          <w:b w:val="false"/>
          <w:i w:val="false"/>
          <w:color w:val="000000"/>
          <w:sz w:val="28"/>
        </w:rPr>
        <w:t>
      салықтық түсімдер – 1345164,6 мың теңге;</w:t>
      </w:r>
    </w:p>
    <w:bookmarkEnd w:id="4"/>
    <w:bookmarkStart w:name="z10" w:id="5"/>
    <w:p>
      <w:pPr>
        <w:spacing w:after="0"/>
        <w:ind w:left="0"/>
        <w:jc w:val="both"/>
      </w:pPr>
      <w:r>
        <w:rPr>
          <w:rFonts w:ascii="Times New Roman"/>
          <w:b w:val="false"/>
          <w:i w:val="false"/>
          <w:color w:val="000000"/>
          <w:sz w:val="28"/>
        </w:rPr>
        <w:t>
      салықтық емес түсімдер - 15453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26000 мың теңге;</w:t>
      </w:r>
    </w:p>
    <w:bookmarkEnd w:id="6"/>
    <w:bookmarkStart w:name="z12" w:id="7"/>
    <w:p>
      <w:pPr>
        <w:spacing w:after="0"/>
        <w:ind w:left="0"/>
        <w:jc w:val="both"/>
      </w:pPr>
      <w:r>
        <w:rPr>
          <w:rFonts w:ascii="Times New Roman"/>
          <w:b w:val="false"/>
          <w:i w:val="false"/>
          <w:color w:val="000000"/>
          <w:sz w:val="28"/>
        </w:rPr>
        <w:t>
      трансферттер түсімі – 4238464,3 мың теңге;</w:t>
      </w:r>
    </w:p>
    <w:bookmarkEnd w:id="7"/>
    <w:bookmarkStart w:name="z13" w:id="8"/>
    <w:p>
      <w:pPr>
        <w:spacing w:after="0"/>
        <w:ind w:left="0"/>
        <w:jc w:val="both"/>
      </w:pPr>
      <w:r>
        <w:rPr>
          <w:rFonts w:ascii="Times New Roman"/>
          <w:b w:val="false"/>
          <w:i w:val="false"/>
          <w:color w:val="000000"/>
          <w:sz w:val="28"/>
        </w:rPr>
        <w:t>
      2) шығындар – 5773934,1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48764 мың теңге:</w:t>
      </w:r>
    </w:p>
    <w:bookmarkEnd w:id="9"/>
    <w:bookmarkStart w:name="z15" w:id="10"/>
    <w:p>
      <w:pPr>
        <w:spacing w:after="0"/>
        <w:ind w:left="0"/>
        <w:jc w:val="both"/>
      </w:pPr>
      <w:r>
        <w:rPr>
          <w:rFonts w:ascii="Times New Roman"/>
          <w:b w:val="false"/>
          <w:i w:val="false"/>
          <w:color w:val="000000"/>
          <w:sz w:val="28"/>
        </w:rPr>
        <w:t>
      бюджеттік кредиттер - 83070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–34306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- 197616,2 мың теңге;</w:t>
      </w:r>
    </w:p>
    <w:bookmarkEnd w:id="15"/>
    <w:bookmarkStart w:name="z21" w:id="16"/>
    <w:p>
      <w:pPr>
        <w:spacing w:after="0"/>
        <w:ind w:left="0"/>
        <w:jc w:val="both"/>
      </w:pPr>
      <w:r>
        <w:rPr>
          <w:rFonts w:ascii="Times New Roman"/>
          <w:b w:val="false"/>
          <w:i w:val="false"/>
          <w:color w:val="000000"/>
          <w:sz w:val="28"/>
        </w:rPr>
        <w:t>
      5-1) Бюджеттің мұнайға қатысты емес тапшылығы (профициті) -0 мың теңге;</w:t>
      </w:r>
    </w:p>
    <w:bookmarkEnd w:id="16"/>
    <w:bookmarkStart w:name="z22" w:id="17"/>
    <w:p>
      <w:pPr>
        <w:spacing w:after="0"/>
        <w:ind w:left="0"/>
        <w:jc w:val="both"/>
      </w:pPr>
      <w:r>
        <w:rPr>
          <w:rFonts w:ascii="Times New Roman"/>
          <w:b w:val="false"/>
          <w:i w:val="false"/>
          <w:color w:val="000000"/>
          <w:sz w:val="28"/>
        </w:rPr>
        <w:t>
      6) бюджет тапшылығын қаржыландыру (профицитін пайдалану) – 197616,2 мың теңге:</w:t>
      </w:r>
    </w:p>
    <w:bookmarkEnd w:id="17"/>
    <w:bookmarkStart w:name="z23" w:id="18"/>
    <w:p>
      <w:pPr>
        <w:spacing w:after="0"/>
        <w:ind w:left="0"/>
        <w:jc w:val="both"/>
      </w:pPr>
      <w:r>
        <w:rPr>
          <w:rFonts w:ascii="Times New Roman"/>
          <w:b w:val="false"/>
          <w:i w:val="false"/>
          <w:color w:val="000000"/>
          <w:sz w:val="28"/>
        </w:rPr>
        <w:t>
      қарыздар түсімі - 83070 мың теңге;</w:t>
      </w:r>
    </w:p>
    <w:bookmarkEnd w:id="18"/>
    <w:bookmarkStart w:name="z24" w:id="19"/>
    <w:p>
      <w:pPr>
        <w:spacing w:after="0"/>
        <w:ind w:left="0"/>
        <w:jc w:val="both"/>
      </w:pPr>
      <w:r>
        <w:rPr>
          <w:rFonts w:ascii="Times New Roman"/>
          <w:b w:val="false"/>
          <w:i w:val="false"/>
          <w:color w:val="000000"/>
          <w:sz w:val="28"/>
        </w:rPr>
        <w:t>
      қарыздарды өтеу – 34306,2 мың теңге;</w:t>
      </w:r>
    </w:p>
    <w:bookmarkEnd w:id="19"/>
    <w:p>
      <w:pPr>
        <w:spacing w:after="0"/>
        <w:ind w:left="0"/>
        <w:jc w:val="both"/>
      </w:pPr>
      <w:r>
        <w:rPr>
          <w:rFonts w:ascii="Times New Roman"/>
          <w:b w:val="false"/>
          <w:i w:val="false"/>
          <w:color w:val="000000"/>
          <w:sz w:val="28"/>
        </w:rPr>
        <w:t>
      бюджет қаражатының пайдаланылатын қалдықтары – 148852,4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ауданы мәслихатының 15.03.2024 </w:t>
      </w:r>
      <w:r>
        <w:rPr>
          <w:rFonts w:ascii="Times New Roman"/>
          <w:b w:val="false"/>
          <w:i w:val="false"/>
          <w:color w:val="000000"/>
          <w:sz w:val="28"/>
        </w:rPr>
        <w:t>№ 15-1</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2024 жылға арналған аудан бюджетінің кірістері Қазақстан Республикасының Бюджет кодексіне сәйкес келесі салықтық түсімдер есебінен қалыптастырылатыны белгіленсін:</w:t>
      </w:r>
    </w:p>
    <w:bookmarkEnd w:id="20"/>
    <w:bookmarkStart w:name="z26" w:id="21"/>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21"/>
    <w:bookmarkStart w:name="z27" w:id="22"/>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2"/>
    <w:bookmarkStart w:name="z28" w:id="23"/>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bookmarkEnd w:id="23"/>
    <w:bookmarkStart w:name="z29" w:id="24"/>
    <w:p>
      <w:pPr>
        <w:spacing w:after="0"/>
        <w:ind w:left="0"/>
        <w:jc w:val="both"/>
      </w:pPr>
      <w:r>
        <w:rPr>
          <w:rFonts w:ascii="Times New Roman"/>
          <w:b w:val="false"/>
          <w:i w:val="false"/>
          <w:color w:val="000000"/>
          <w:sz w:val="28"/>
        </w:rPr>
        <w:t>
      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w:t>
      </w:r>
    </w:p>
    <w:bookmarkEnd w:id="24"/>
    <w:bookmarkStart w:name="z30" w:id="25"/>
    <w:p>
      <w:pPr>
        <w:spacing w:after="0"/>
        <w:ind w:left="0"/>
        <w:jc w:val="both"/>
      </w:pPr>
      <w:r>
        <w:rPr>
          <w:rFonts w:ascii="Times New Roman"/>
          <w:b w:val="false"/>
          <w:i w:val="false"/>
          <w:color w:val="000000"/>
          <w:sz w:val="28"/>
        </w:rPr>
        <w:t>
      3) облыстық мәслихат белгілеген кірістерді бөлу нормативтері бойынша әлеуметтік салық;</w:t>
      </w:r>
    </w:p>
    <w:bookmarkEnd w:id="25"/>
    <w:bookmarkStart w:name="z31" w:id="26"/>
    <w:p>
      <w:pPr>
        <w:spacing w:after="0"/>
        <w:ind w:left="0"/>
        <w:jc w:val="both"/>
      </w:pPr>
      <w:r>
        <w:rPr>
          <w:rFonts w:ascii="Times New Roman"/>
          <w:b w:val="false"/>
          <w:i w:val="false"/>
          <w:color w:val="000000"/>
          <w:sz w:val="28"/>
        </w:rPr>
        <w:t>
      4)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6"/>
    <w:bookmarkStart w:name="z32" w:id="27"/>
    <w:p>
      <w:pPr>
        <w:spacing w:after="0"/>
        <w:ind w:left="0"/>
        <w:jc w:val="both"/>
      </w:pPr>
      <w:r>
        <w:rPr>
          <w:rFonts w:ascii="Times New Roman"/>
          <w:b w:val="false"/>
          <w:i w:val="false"/>
          <w:color w:val="000000"/>
          <w:sz w:val="28"/>
        </w:rPr>
        <w:t>
      5)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bookmarkEnd w:id="27"/>
    <w:bookmarkStart w:name="z33" w:id="28"/>
    <w:p>
      <w:pPr>
        <w:spacing w:after="0"/>
        <w:ind w:left="0"/>
        <w:jc w:val="both"/>
      </w:pPr>
      <w:r>
        <w:rPr>
          <w:rFonts w:ascii="Times New Roman"/>
          <w:b w:val="false"/>
          <w:i w:val="false"/>
          <w:color w:val="000000"/>
          <w:sz w:val="28"/>
        </w:rPr>
        <w:t>
      6) мыналардан:</w:t>
      </w:r>
    </w:p>
    <w:bookmarkEnd w:id="28"/>
    <w:bookmarkStart w:name="z34" w:id="29"/>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bookmarkEnd w:id="29"/>
    <w:bookmarkStart w:name="z35" w:id="30"/>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Солтүстік Қазақстан облысы Аққайың ауданы мәслихатының 15.03.2024 </w:t>
      </w:r>
      <w:r>
        <w:rPr>
          <w:rFonts w:ascii="Times New Roman"/>
          <w:b w:val="false"/>
          <w:i w:val="false"/>
          <w:color w:val="000000"/>
          <w:sz w:val="28"/>
        </w:rPr>
        <w:t>№ 15-1</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8) мыналарға:</w:t>
      </w:r>
    </w:p>
    <w:bookmarkEnd w:id="31"/>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түріне;</w:t>
      </w:r>
    </w:p>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(мүгедектігі бар адамдар үшін арнайы арналған қолмен басқарылатын немесе қолмен басқаруға бейімделген автомобильдерден басқа);</w:t>
      </w:r>
    </w:p>
    <w:p>
      <w:pPr>
        <w:spacing w:after="0"/>
        <w:ind w:left="0"/>
        <w:jc w:val="both"/>
      </w:pPr>
      <w:r>
        <w:rPr>
          <w:rFonts w:ascii="Times New Roman"/>
          <w:b w:val="false"/>
          <w:i w:val="false"/>
          <w:color w:val="000000"/>
          <w:sz w:val="28"/>
        </w:rPr>
        <w:t>
      бензинге (авиациялық бензинді қоспағанда), дизель отынына, газохолға, бензанолға, нефрасқа, жеңіл көмірсутектер қоспаларына және экологиялық отынға акциздер;</w:t>
      </w:r>
    </w:p>
    <w:bookmarkStart w:name="z44" w:id="32"/>
    <w:p>
      <w:pPr>
        <w:spacing w:after="0"/>
        <w:ind w:left="0"/>
        <w:jc w:val="both"/>
      </w:pPr>
      <w:r>
        <w:rPr>
          <w:rFonts w:ascii="Times New Roman"/>
          <w:b w:val="false"/>
          <w:i w:val="false"/>
          <w:color w:val="000000"/>
          <w:sz w:val="28"/>
        </w:rPr>
        <w:t>
      9) аудандық маңызы бар қала, ауыл, кент аумағындағы жер учаскелерін қоспағанда, жер учаскелерін пайдаланғаны үшін төлемақы;</w:t>
      </w:r>
    </w:p>
    <w:bookmarkEnd w:id="32"/>
    <w:bookmarkStart w:name="z45" w:id="33"/>
    <w:p>
      <w:pPr>
        <w:spacing w:after="0"/>
        <w:ind w:left="0"/>
        <w:jc w:val="both"/>
      </w:pPr>
      <w:r>
        <w:rPr>
          <w:rFonts w:ascii="Times New Roman"/>
          <w:b w:val="false"/>
          <w:i w:val="false"/>
          <w:color w:val="000000"/>
          <w:sz w:val="28"/>
        </w:rPr>
        <w:t>
      10) 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w:t>
      </w:r>
    </w:p>
    <w:bookmarkEnd w:id="33"/>
    <w:bookmarkStart w:name="z46" w:id="34"/>
    <w:p>
      <w:pPr>
        <w:spacing w:after="0"/>
        <w:ind w:left="0"/>
        <w:jc w:val="both"/>
      </w:pPr>
      <w:r>
        <w:rPr>
          <w:rFonts w:ascii="Times New Roman"/>
          <w:b w:val="false"/>
          <w:i w:val="false"/>
          <w:color w:val="000000"/>
          <w:sz w:val="28"/>
        </w:rPr>
        <w:t>
      11) қызметтің жекелеген түрлерiмен айналысуға лицензияларды пайдаланғаны үшін төлемақы;</w:t>
      </w:r>
    </w:p>
    <w:bookmarkEnd w:id="34"/>
    <w:bookmarkStart w:name="z47" w:id="35"/>
    <w:p>
      <w:pPr>
        <w:spacing w:after="0"/>
        <w:ind w:left="0"/>
        <w:jc w:val="both"/>
      </w:pPr>
      <w:r>
        <w:rPr>
          <w:rFonts w:ascii="Times New Roman"/>
          <w:b w:val="false"/>
          <w:i w:val="false"/>
          <w:color w:val="000000"/>
          <w:sz w:val="28"/>
        </w:rPr>
        <w:t>
      12)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35"/>
    <w:bookmarkStart w:name="z48" w:id="36"/>
    <w:p>
      <w:pPr>
        <w:spacing w:after="0"/>
        <w:ind w:left="0"/>
        <w:jc w:val="both"/>
      </w:pPr>
      <w:r>
        <w:rPr>
          <w:rFonts w:ascii="Times New Roman"/>
          <w:b w:val="false"/>
          <w:i w:val="false"/>
          <w:color w:val="000000"/>
          <w:sz w:val="28"/>
        </w:rPr>
        <w:t>
      13) көлік құралдарын мемлекеттік тіркегені, сондай-ақ оларды қайта тіркегені үшін алым;</w:t>
      </w:r>
    </w:p>
    <w:bookmarkEnd w:id="36"/>
    <w:bookmarkStart w:name="z49" w:id="37"/>
    <w:p>
      <w:pPr>
        <w:spacing w:after="0"/>
        <w:ind w:left="0"/>
        <w:jc w:val="both"/>
      </w:pPr>
      <w:r>
        <w:rPr>
          <w:rFonts w:ascii="Times New Roman"/>
          <w:b w:val="false"/>
          <w:i w:val="false"/>
          <w:color w:val="000000"/>
          <w:sz w:val="28"/>
        </w:rPr>
        <w:t>
      14) жылжымалы мүлік кепілін және кеменің немесе жасалып жатқан кеменің ипотекасын мемлекеттік тіркегені үшін алым;</w:t>
      </w:r>
    </w:p>
    <w:bookmarkEnd w:id="37"/>
    <w:bookmarkStart w:name="z50" w:id="38"/>
    <w:p>
      <w:pPr>
        <w:spacing w:after="0"/>
        <w:ind w:left="0"/>
        <w:jc w:val="both"/>
      </w:pPr>
      <w:r>
        <w:rPr>
          <w:rFonts w:ascii="Times New Roman"/>
          <w:b w:val="false"/>
          <w:i w:val="false"/>
          <w:color w:val="000000"/>
          <w:sz w:val="28"/>
        </w:rPr>
        <w:t>
      15)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38"/>
    <w:bookmarkStart w:name="z51" w:id="39"/>
    <w:p>
      <w:pPr>
        <w:spacing w:after="0"/>
        <w:ind w:left="0"/>
        <w:jc w:val="both"/>
      </w:pPr>
      <w:r>
        <w:rPr>
          <w:rFonts w:ascii="Times New Roman"/>
          <w:b w:val="false"/>
          <w:i w:val="false"/>
          <w:color w:val="000000"/>
          <w:sz w:val="28"/>
        </w:rPr>
        <w:t>
      16) республикалық бюджет есебіне жазылатын консулдық алымнан және мемлекеттік баждардан басқа, мемлекеттік баж.</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Солтүстік Қазақстан облысы Аққайың ауданы мәслихатының 15.03.2024 </w:t>
      </w:r>
      <w:r>
        <w:rPr>
          <w:rFonts w:ascii="Times New Roman"/>
          <w:b w:val="false"/>
          <w:i w:val="false"/>
          <w:color w:val="000000"/>
          <w:sz w:val="28"/>
        </w:rPr>
        <w:t>№ 15-1</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52" w:id="40"/>
    <w:p>
      <w:pPr>
        <w:spacing w:after="0"/>
        <w:ind w:left="0"/>
        <w:jc w:val="both"/>
      </w:pPr>
      <w:r>
        <w:rPr>
          <w:rFonts w:ascii="Times New Roman"/>
          <w:b w:val="false"/>
          <w:i w:val="false"/>
          <w:color w:val="000000"/>
          <w:sz w:val="28"/>
        </w:rPr>
        <w:t>
      3. Аудан бюджетінің кірістері мына салықтық емес түсімдер есебінен қалыптастырылатыны белгіленсін:</w:t>
      </w:r>
    </w:p>
    <w:bookmarkEnd w:id="40"/>
    <w:bookmarkStart w:name="z53" w:id="41"/>
    <w:p>
      <w:pPr>
        <w:spacing w:after="0"/>
        <w:ind w:left="0"/>
        <w:jc w:val="both"/>
      </w:pPr>
      <w:r>
        <w:rPr>
          <w:rFonts w:ascii="Times New Roman"/>
          <w:b w:val="false"/>
          <w:i w:val="false"/>
          <w:color w:val="000000"/>
          <w:sz w:val="28"/>
        </w:rPr>
        <w:t>
      1) коммуналдық меншіктен түсетін кірістер:</w:t>
      </w:r>
    </w:p>
    <w:bookmarkEnd w:id="41"/>
    <w:bookmarkStart w:name="z54" w:id="42"/>
    <w:p>
      <w:pPr>
        <w:spacing w:after="0"/>
        <w:ind w:left="0"/>
        <w:jc w:val="both"/>
      </w:pPr>
      <w:r>
        <w:rPr>
          <w:rFonts w:ascii="Times New Roman"/>
          <w:b w:val="false"/>
          <w:i w:val="false"/>
          <w:color w:val="000000"/>
          <w:sz w:val="28"/>
        </w:rPr>
        <w:t>
      аудан (облыстық маңызы бар қала) әкімдігінің шешімі бойынша құрылған коммуналдық мемлекеттік кәсіпорындардың таза кірісі бөлігінің түсімдері;</w:t>
      </w:r>
    </w:p>
    <w:bookmarkEnd w:id="42"/>
    <w:bookmarkStart w:name="z55" w:id="43"/>
    <w:p>
      <w:pPr>
        <w:spacing w:after="0"/>
        <w:ind w:left="0"/>
        <w:jc w:val="both"/>
      </w:pPr>
      <w:r>
        <w:rPr>
          <w:rFonts w:ascii="Times New Roman"/>
          <w:b w:val="false"/>
          <w:i w:val="false"/>
          <w:color w:val="000000"/>
          <w:sz w:val="28"/>
        </w:rPr>
        <w:t>
      ауданның (облыстық маңызы бар қаланың) коммуналдық меншігіндегі акциялардың мемлекеттік пакеттеріне дивидендтер;</w:t>
      </w:r>
    </w:p>
    <w:bookmarkEnd w:id="43"/>
    <w:bookmarkStart w:name="z56" w:id="44"/>
    <w:p>
      <w:pPr>
        <w:spacing w:after="0"/>
        <w:ind w:left="0"/>
        <w:jc w:val="both"/>
      </w:pPr>
      <w:r>
        <w:rPr>
          <w:rFonts w:ascii="Times New Roman"/>
          <w:b w:val="false"/>
          <w:i w:val="false"/>
          <w:color w:val="000000"/>
          <w:sz w:val="28"/>
        </w:rPr>
        <w:t>
      ауданның (облыстық маңызы бар қаланың) коммуналдық меншігіндегі заңды тұлғаларға қатысу үлестеріне кірістер;</w:t>
      </w:r>
    </w:p>
    <w:bookmarkEnd w:id="44"/>
    <w:bookmarkStart w:name="z57" w:id="45"/>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bookmarkEnd w:id="45"/>
    <w:bookmarkStart w:name="z58" w:id="46"/>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bookmarkEnd w:id="46"/>
    <w:bookmarkStart w:name="z59" w:id="47"/>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bookmarkEnd w:id="47"/>
    <w:bookmarkStart w:name="z60" w:id="48"/>
    <w:p>
      <w:pPr>
        <w:spacing w:after="0"/>
        <w:ind w:left="0"/>
        <w:jc w:val="both"/>
      </w:pPr>
      <w:r>
        <w:rPr>
          <w:rFonts w:ascii="Times New Roman"/>
          <w:b w:val="false"/>
          <w:i w:val="false"/>
          <w:color w:val="000000"/>
          <w:sz w:val="28"/>
        </w:rPr>
        <w:t>
      2)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bookmarkEnd w:id="48"/>
    <w:bookmarkStart w:name="z61" w:id="49"/>
    <w:p>
      <w:pPr>
        <w:spacing w:after="0"/>
        <w:ind w:left="0"/>
        <w:jc w:val="both"/>
      </w:pPr>
      <w:r>
        <w:rPr>
          <w:rFonts w:ascii="Times New Roman"/>
          <w:b w:val="false"/>
          <w:i w:val="false"/>
          <w:color w:val="000000"/>
          <w:sz w:val="28"/>
        </w:rPr>
        <w:t>
      3)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bookmarkEnd w:id="49"/>
    <w:bookmarkStart w:name="z62" w:id="50"/>
    <w:p>
      <w:pPr>
        <w:spacing w:after="0"/>
        <w:ind w:left="0"/>
        <w:jc w:val="both"/>
      </w:pPr>
      <w:r>
        <w:rPr>
          <w:rFonts w:ascii="Times New Roman"/>
          <w:b w:val="false"/>
          <w:i w:val="false"/>
          <w:color w:val="000000"/>
          <w:sz w:val="28"/>
        </w:rPr>
        <w:t>
      4) аудандық маңызы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bookmarkEnd w:id="50"/>
    <w:bookmarkStart w:name="z63" w:id="51"/>
    <w:p>
      <w:pPr>
        <w:spacing w:after="0"/>
        <w:ind w:left="0"/>
        <w:jc w:val="both"/>
      </w:pPr>
      <w:r>
        <w:rPr>
          <w:rFonts w:ascii="Times New Roman"/>
          <w:b w:val="false"/>
          <w:i w:val="false"/>
          <w:color w:val="000000"/>
          <w:sz w:val="28"/>
        </w:rPr>
        <w:t>
      5)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bookmarkEnd w:id="51"/>
    <w:bookmarkStart w:name="z64" w:id="52"/>
    <w:p>
      <w:pPr>
        <w:spacing w:after="0"/>
        <w:ind w:left="0"/>
        <w:jc w:val="both"/>
      </w:pPr>
      <w:r>
        <w:rPr>
          <w:rFonts w:ascii="Times New Roman"/>
          <w:b w:val="false"/>
          <w:i w:val="false"/>
          <w:color w:val="000000"/>
          <w:sz w:val="28"/>
        </w:rPr>
        <w:t>
      6) шетелдіктер үшін туристік жарналар;</w:t>
      </w:r>
    </w:p>
    <w:bookmarkEnd w:id="52"/>
    <w:bookmarkStart w:name="z65" w:id="53"/>
    <w:p>
      <w:pPr>
        <w:spacing w:after="0"/>
        <w:ind w:left="0"/>
        <w:jc w:val="both"/>
      </w:pPr>
      <w:r>
        <w:rPr>
          <w:rFonts w:ascii="Times New Roman"/>
          <w:b w:val="false"/>
          <w:i w:val="false"/>
          <w:color w:val="000000"/>
          <w:sz w:val="28"/>
        </w:rPr>
        <w:t>
      7) аудандық (облыстық маңызы бар қала) бюджетке түсетін басқа да салықтық емес түсімдер.</w:t>
      </w:r>
    </w:p>
    <w:bookmarkEnd w:id="53"/>
    <w:bookmarkStart w:name="z66" w:id="54"/>
    <w:p>
      <w:pPr>
        <w:spacing w:after="0"/>
        <w:ind w:left="0"/>
        <w:jc w:val="both"/>
      </w:pPr>
      <w:r>
        <w:rPr>
          <w:rFonts w:ascii="Times New Roman"/>
          <w:b w:val="false"/>
          <w:i w:val="false"/>
          <w:color w:val="000000"/>
          <w:sz w:val="28"/>
        </w:rPr>
        <w:t>
      4. Аудан бюджетінің кірісі мынадай негізгі капиталды сатудан түсетін түсімдер есебінен қалыптастырылатыны белгіленсін:</w:t>
      </w:r>
    </w:p>
    <w:bookmarkEnd w:id="54"/>
    <w:bookmarkStart w:name="z67" w:id="55"/>
    <w:p>
      <w:pPr>
        <w:spacing w:after="0"/>
        <w:ind w:left="0"/>
        <w:jc w:val="both"/>
      </w:pPr>
      <w:r>
        <w:rPr>
          <w:rFonts w:ascii="Times New Roman"/>
          <w:b w:val="false"/>
          <w:i w:val="false"/>
          <w:color w:val="000000"/>
          <w:sz w:val="28"/>
        </w:rPr>
        <w:t>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bookmarkEnd w:id="55"/>
    <w:bookmarkStart w:name="z68" w:id="56"/>
    <w:p>
      <w:pPr>
        <w:spacing w:after="0"/>
        <w:ind w:left="0"/>
        <w:jc w:val="both"/>
      </w:pPr>
      <w:r>
        <w:rPr>
          <w:rFonts w:ascii="Times New Roman"/>
          <w:b w:val="false"/>
          <w:i w:val="false"/>
          <w:color w:val="000000"/>
          <w:sz w:val="28"/>
        </w:rPr>
        <w:t>
      2)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bookmarkEnd w:id="56"/>
    <w:bookmarkStart w:name="z69" w:id="57"/>
    <w:p>
      <w:pPr>
        <w:spacing w:after="0"/>
        <w:ind w:left="0"/>
        <w:jc w:val="both"/>
      </w:pPr>
      <w:r>
        <w:rPr>
          <w:rFonts w:ascii="Times New Roman"/>
          <w:b w:val="false"/>
          <w:i w:val="false"/>
          <w:color w:val="000000"/>
          <w:sz w:val="28"/>
        </w:rPr>
        <w:t>
      3) аудандық маңызы бар қала, ауыл, кент аумағындағы жер учаскелерін қоспағанда, жер учаскелерін жалға беру құқығын сатқаны үшін төлемақы.</w:t>
      </w:r>
    </w:p>
    <w:bookmarkEnd w:id="57"/>
    <w:bookmarkStart w:name="z70" w:id="58"/>
    <w:p>
      <w:pPr>
        <w:spacing w:after="0"/>
        <w:ind w:left="0"/>
        <w:jc w:val="both"/>
      </w:pPr>
      <w:r>
        <w:rPr>
          <w:rFonts w:ascii="Times New Roman"/>
          <w:b w:val="false"/>
          <w:i w:val="false"/>
          <w:color w:val="000000"/>
          <w:sz w:val="28"/>
        </w:rPr>
        <w:t>
      5. Облыстық бюджеттен аудан бюджетіне берілетін бюджеттік субвенция 1824190 мың теңге сомасында белгіленсін.</w:t>
      </w:r>
    </w:p>
    <w:bookmarkEnd w:id="58"/>
    <w:bookmarkStart w:name="z71" w:id="59"/>
    <w:p>
      <w:pPr>
        <w:spacing w:after="0"/>
        <w:ind w:left="0"/>
        <w:jc w:val="both"/>
      </w:pPr>
      <w:r>
        <w:rPr>
          <w:rFonts w:ascii="Times New Roman"/>
          <w:b w:val="false"/>
          <w:i w:val="false"/>
          <w:color w:val="000000"/>
          <w:sz w:val="28"/>
        </w:rPr>
        <w:t>
      6.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түсімдер аудандық (облыстық маңызы бар қала) бюджеттің есебіне жатқызылады.</w:t>
      </w:r>
    </w:p>
    <w:bookmarkEnd w:id="59"/>
    <w:bookmarkStart w:name="z72" w:id="60"/>
    <w:p>
      <w:pPr>
        <w:spacing w:after="0"/>
        <w:ind w:left="0"/>
        <w:jc w:val="both"/>
      </w:pPr>
      <w:r>
        <w:rPr>
          <w:rFonts w:ascii="Times New Roman"/>
          <w:b w:val="false"/>
          <w:i w:val="false"/>
          <w:color w:val="000000"/>
          <w:sz w:val="28"/>
        </w:rPr>
        <w:t>
      7. 4-қосымшаға сәйкес бюджеттің төртінші деңгейіне 491354 мың теңге сомасында бюджеттік субвенция белгіленсін.</w:t>
      </w:r>
    </w:p>
    <w:bookmarkEnd w:id="60"/>
    <w:bookmarkStart w:name="z73" w:id="61"/>
    <w:p>
      <w:pPr>
        <w:spacing w:after="0"/>
        <w:ind w:left="0"/>
        <w:jc w:val="both"/>
      </w:pPr>
      <w:r>
        <w:rPr>
          <w:rFonts w:ascii="Times New Roman"/>
          <w:b w:val="false"/>
          <w:i w:val="false"/>
          <w:color w:val="000000"/>
          <w:sz w:val="28"/>
        </w:rPr>
        <w:t>
      8. Аудандық бюджеттен ағымдағы нысаналы трансферттер бюджеттің төртінші деңгейіне ескерілсін.</w:t>
      </w:r>
    </w:p>
    <w:bookmarkEnd w:id="61"/>
    <w:bookmarkStart w:name="z74" w:id="62"/>
    <w:p>
      <w:pPr>
        <w:spacing w:after="0"/>
        <w:ind w:left="0"/>
        <w:jc w:val="both"/>
      </w:pPr>
      <w:r>
        <w:rPr>
          <w:rFonts w:ascii="Times New Roman"/>
          <w:b w:val="false"/>
          <w:i w:val="false"/>
          <w:color w:val="000000"/>
          <w:sz w:val="28"/>
        </w:rPr>
        <w:t>
      Көрсетілген ағымдағы нысаналы трансферттерді бөлу Солтүстік Қазақстан облысы Аққайың ауданы әкімдігінің "2024-2026 жылдарға арналған Аққайың ауданының бюджетін бекіту туралы" Аққайың ауданы мәслихатының шешімін іске асыру туралы" қаулысымен айқындалады.</w:t>
      </w:r>
    </w:p>
    <w:bookmarkEnd w:id="62"/>
    <w:bookmarkStart w:name="z75" w:id="63"/>
    <w:p>
      <w:pPr>
        <w:spacing w:after="0"/>
        <w:ind w:left="0"/>
        <w:jc w:val="both"/>
      </w:pPr>
      <w:r>
        <w:rPr>
          <w:rFonts w:ascii="Times New Roman"/>
          <w:b w:val="false"/>
          <w:i w:val="false"/>
          <w:color w:val="000000"/>
          <w:sz w:val="28"/>
        </w:rPr>
        <w:t>
      9. 2024 жылға арналған аудан бюджетінде республикалық және облыстық бюджеттен нысаналы трансферттер түсімі ескерілсін.</w:t>
      </w:r>
    </w:p>
    <w:bookmarkEnd w:id="63"/>
    <w:bookmarkStart w:name="z76" w:id="64"/>
    <w:p>
      <w:pPr>
        <w:spacing w:after="0"/>
        <w:ind w:left="0"/>
        <w:jc w:val="both"/>
      </w:pPr>
      <w:r>
        <w:rPr>
          <w:rFonts w:ascii="Times New Roman"/>
          <w:b w:val="false"/>
          <w:i w:val="false"/>
          <w:color w:val="000000"/>
          <w:sz w:val="28"/>
        </w:rPr>
        <w:t>
      Көрсетілген нысаналы трансферттерді бөлу Солтүстік Қазақстан облысы Аққайың ауданы әкімдігінің "2024-2026 жылдарға арналған Аққайың ауданының бюджетін бекіту туралы" Аққайың ауданы мәслихатының шешімін іске асыру туралы" қаулысымен айқындалады.</w:t>
      </w:r>
    </w:p>
    <w:bookmarkEnd w:id="64"/>
    <w:bookmarkStart w:name="z77" w:id="65"/>
    <w:p>
      <w:pPr>
        <w:spacing w:after="0"/>
        <w:ind w:left="0"/>
        <w:jc w:val="both"/>
      </w:pPr>
      <w:r>
        <w:rPr>
          <w:rFonts w:ascii="Times New Roman"/>
          <w:b w:val="false"/>
          <w:i w:val="false"/>
          <w:color w:val="000000"/>
          <w:sz w:val="28"/>
        </w:rPr>
        <w:t>
      10. 2024 жылға арналған Аққайың ауданының жергілікті атқарушы органның резерві 24319 мың теңге сомасында бекітілсін.</w:t>
      </w:r>
    </w:p>
    <w:bookmarkEnd w:id="65"/>
    <w:p>
      <w:pPr>
        <w:spacing w:after="0"/>
        <w:ind w:left="0"/>
        <w:jc w:val="both"/>
      </w:pPr>
      <w:r>
        <w:rPr>
          <w:rFonts w:ascii="Times New Roman"/>
          <w:b w:val="false"/>
          <w:i w:val="false"/>
          <w:color w:val="000000"/>
          <w:sz w:val="28"/>
        </w:rPr>
        <w:t>
      10-1. 5-қосымшаға сәйкес аудан бюджетінде қаржылық жылдың басында қалыптасқан бюджет қаражатының бос қалдықтары және 2023 жылы пайдаланылмаған (түгел пайдаланылмаған) облыстық және республикалық бюджеттен берілген нысаналы трансферттер есебінен шығыстары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Солтүстік Қазақстан облысы Аққайың ауданы мәслихатының 15.03.2024 </w:t>
      </w:r>
      <w:r>
        <w:rPr>
          <w:rFonts w:ascii="Times New Roman"/>
          <w:b w:val="false"/>
          <w:i w:val="false"/>
          <w:color w:val="000000"/>
          <w:sz w:val="28"/>
        </w:rPr>
        <w:t>№ 15-1</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78" w:id="66"/>
    <w:p>
      <w:pPr>
        <w:spacing w:after="0"/>
        <w:ind w:left="0"/>
        <w:jc w:val="both"/>
      </w:pPr>
      <w:r>
        <w:rPr>
          <w:rFonts w:ascii="Times New Roman"/>
          <w:b w:val="false"/>
          <w:i w:val="false"/>
          <w:color w:val="000000"/>
          <w:sz w:val="28"/>
        </w:rPr>
        <w:t>
      11. Азаматтық қызметші болып табылатын және ауылдық елді мекендерде жұмыс істейтін әлеуметтік қамсыздандыру және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w:t>
      </w:r>
    </w:p>
    <w:bookmarkEnd w:id="66"/>
    <w:bookmarkStart w:name="z79" w:id="67"/>
    <w:p>
      <w:pPr>
        <w:spacing w:after="0"/>
        <w:ind w:left="0"/>
        <w:jc w:val="both"/>
      </w:pPr>
      <w:r>
        <w:rPr>
          <w:rFonts w:ascii="Times New Roman"/>
          <w:b w:val="false"/>
          <w:i w:val="false"/>
          <w:color w:val="000000"/>
          <w:sz w:val="28"/>
        </w:rPr>
        <w:t>
      12. Осы шешім 2024 жылдың 1 қаңтарынан бастап қолданысқа енгізіледі.</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Аққайың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6" w:id="68"/>
    <w:p>
      <w:pPr>
        <w:spacing w:after="0"/>
        <w:ind w:left="0"/>
        <w:jc w:val="left"/>
      </w:pPr>
      <w:r>
        <w:rPr>
          <w:rFonts w:ascii="Times New Roman"/>
          <w:b/>
          <w:i w:val="false"/>
          <w:color w:val="000000"/>
        </w:rPr>
        <w:t xml:space="preserve"> 2024 жылға арналған Аққайың ауданының бюджеті</w:t>
      </w:r>
    </w:p>
    <w:bookmarkEnd w:id="6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Аққайың ауданы мәслихатының 15.03.2024 </w:t>
      </w:r>
      <w:r>
        <w:rPr>
          <w:rFonts w:ascii="Times New Roman"/>
          <w:b w:val="false"/>
          <w:i w:val="false"/>
          <w:color w:val="ff0000"/>
          <w:sz w:val="28"/>
        </w:rPr>
        <w:t>№ 15-1</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9"/>
          <w:p>
            <w:pPr>
              <w:spacing w:after="20"/>
              <w:ind w:left="20"/>
              <w:jc w:val="both"/>
            </w:pPr>
            <w:r>
              <w:rPr>
                <w:rFonts w:ascii="Times New Roman"/>
                <w:b w:val="false"/>
                <w:i w:val="false"/>
                <w:color w:val="000000"/>
                <w:sz w:val="20"/>
              </w:rPr>
              <w:t>
Санаты</w:t>
            </w:r>
          </w:p>
          <w:bookmarkEnd w:id="6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1345164,6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4238464,3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4238461,7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4238461,7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5773934,1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Мүгедектегі бар адамды абилитациялаудың және оңалтудың жеке бағдарламасына сәйкес мұқтаж мүгедектігі бар адамдарды протездік-ортопедиялық көмек, сурдотехникалық және тифлотехникалық құралдармен, мiндеттi гигиеналық құралдармен, арнаулы жүрiп-тұру құралдарымен қамтамасыз ету, сондай-ақ санаторий-курорттық емдеу, жеке көмекшінің және ымдау тілі маманының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p>
            <w:pPr>
              <w:spacing w:after="20"/>
              <w:ind w:left="20"/>
              <w:jc w:val="both"/>
            </w:pPr>
            <w:r>
              <w:rPr>
                <w:rFonts w:ascii="Times New Roman"/>
                <w:b w:val="false"/>
                <w:i w:val="false"/>
                <w:color w:val="000000"/>
                <w:sz w:val="20"/>
              </w:rPr>
              <w:t>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w:t>
            </w:r>
          </w:p>
          <w:p>
            <w:pPr>
              <w:spacing w:after="20"/>
              <w:ind w:left="20"/>
              <w:jc w:val="both"/>
            </w:pPr>
            <w:r>
              <w:rPr>
                <w:rFonts w:ascii="Times New Roman"/>
                <w:b w:val="false"/>
                <w:i w:val="false"/>
                <w:color w:val="000000"/>
                <w:sz w:val="20"/>
              </w:rPr>
              <w:t>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w:t>
            </w:r>
          </w:p>
          <w:p>
            <w:pPr>
              <w:spacing w:after="20"/>
              <w:ind w:left="20"/>
              <w:jc w:val="both"/>
            </w:pPr>
            <w:r>
              <w:rPr>
                <w:rFonts w:ascii="Times New Roman"/>
                <w:b w:val="false"/>
                <w:i w:val="false"/>
                <w:color w:val="000000"/>
                <w:sz w:val="20"/>
              </w:rPr>
              <w:t>
қалыптастыру саласында жергілікті деңгейде мемлекеттік саясатты іске асыру</w:t>
            </w:r>
          </w:p>
          <w:p>
            <w:pPr>
              <w:spacing w:after="20"/>
              <w:ind w:left="20"/>
              <w:jc w:val="both"/>
            </w:pPr>
            <w:r>
              <w:rPr>
                <w:rFonts w:ascii="Times New Roman"/>
                <w:b w:val="false"/>
                <w:i w:val="false"/>
                <w:color w:val="000000"/>
                <w:sz w:val="20"/>
              </w:rPr>
              <w:t>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Бюджеттің мұнайға қатысты емес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7" w:id="70"/>
    <w:p>
      <w:pPr>
        <w:spacing w:after="0"/>
        <w:ind w:left="0"/>
        <w:jc w:val="left"/>
      </w:pPr>
      <w:r>
        <w:rPr>
          <w:rFonts w:ascii="Times New Roman"/>
          <w:b/>
          <w:i w:val="false"/>
          <w:color w:val="000000"/>
        </w:rPr>
        <w:t xml:space="preserve"> 2025 жылға арналған Аққайың ауданының бюджеті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1"/>
          <w:p>
            <w:pPr>
              <w:spacing w:after="20"/>
              <w:ind w:left="20"/>
              <w:jc w:val="both"/>
            </w:pPr>
            <w:r>
              <w:rPr>
                <w:rFonts w:ascii="Times New Roman"/>
                <w:b w:val="false"/>
                <w:i w:val="false"/>
                <w:color w:val="000000"/>
                <w:sz w:val="20"/>
              </w:rPr>
              <w:t>
Сомасы,</w:t>
            </w:r>
          </w:p>
          <w:bookmarkEnd w:id="7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2"/>
          <w:p>
            <w:pPr>
              <w:spacing w:after="20"/>
              <w:ind w:left="20"/>
              <w:jc w:val="both"/>
            </w:pPr>
            <w:r>
              <w:rPr>
                <w:rFonts w:ascii="Times New Roman"/>
                <w:b w:val="false"/>
                <w:i w:val="false"/>
                <w:color w:val="000000"/>
                <w:sz w:val="20"/>
              </w:rPr>
              <w:t>
Сомасы,</w:t>
            </w:r>
          </w:p>
          <w:bookmarkEnd w:id="7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Мүгедектегі бар адамды абилитациялаудың және оңалтудың жеке бағдарламасына сәйкес мұқтаж мүгедектігі бар адамдарды протездік-ортопедиялық көмек, сурдотехникалық және тифлотехникалық құралдармен, мiндеттi гигиеналық құралдармен, арнаулы жүрiп-тұру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3"/>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қалыптастыру саласында жергілікті деңгейде мемлекеттік саясатты іске асыру</w:t>
            </w:r>
          </w:p>
          <w:p>
            <w:pPr>
              <w:spacing w:after="20"/>
              <w:ind w:left="20"/>
              <w:jc w:val="both"/>
            </w:pPr>
            <w:r>
              <w:rPr>
                <w:rFonts w:ascii="Times New Roman"/>
                <w:b w:val="false"/>
                <w:i w:val="false"/>
                <w:color w:val="000000"/>
                <w:sz w:val="20"/>
              </w:rPr>
              <w:t>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4"/>
          <w:p>
            <w:pPr>
              <w:spacing w:after="20"/>
              <w:ind w:left="20"/>
              <w:jc w:val="both"/>
            </w:pPr>
            <w:r>
              <w:rPr>
                <w:rFonts w:ascii="Times New Roman"/>
                <w:b w:val="false"/>
                <w:i w:val="false"/>
                <w:color w:val="000000"/>
                <w:sz w:val="20"/>
              </w:rPr>
              <w:t>
Сомасы,</w:t>
            </w:r>
          </w:p>
          <w:bookmarkEnd w:id="7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Бюджеттің мұнайға қатысты емес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5"/>
          <w:p>
            <w:pPr>
              <w:spacing w:after="20"/>
              <w:ind w:left="20"/>
              <w:jc w:val="both"/>
            </w:pPr>
            <w:r>
              <w:rPr>
                <w:rFonts w:ascii="Times New Roman"/>
                <w:b w:val="false"/>
                <w:i w:val="false"/>
                <w:color w:val="000000"/>
                <w:sz w:val="20"/>
              </w:rPr>
              <w:t>
Сомасы,</w:t>
            </w:r>
          </w:p>
          <w:bookmarkEnd w:id="7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6"/>
          <w:p>
            <w:pPr>
              <w:spacing w:after="20"/>
              <w:ind w:left="20"/>
              <w:jc w:val="both"/>
            </w:pPr>
            <w:r>
              <w:rPr>
                <w:rFonts w:ascii="Times New Roman"/>
                <w:b w:val="false"/>
                <w:i w:val="false"/>
                <w:color w:val="000000"/>
                <w:sz w:val="20"/>
              </w:rPr>
              <w:t>
Сомасы,</w:t>
            </w:r>
          </w:p>
          <w:bookmarkEnd w:id="7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10" w:id="77"/>
    <w:p>
      <w:pPr>
        <w:spacing w:after="0"/>
        <w:ind w:left="0"/>
        <w:jc w:val="left"/>
      </w:pPr>
      <w:r>
        <w:rPr>
          <w:rFonts w:ascii="Times New Roman"/>
          <w:b/>
          <w:i w:val="false"/>
          <w:color w:val="000000"/>
        </w:rPr>
        <w:t xml:space="preserve"> 2026 жылға арналған Аққайың ауданының бюджеті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8"/>
          <w:p>
            <w:pPr>
              <w:spacing w:after="20"/>
              <w:ind w:left="20"/>
              <w:jc w:val="both"/>
            </w:pPr>
            <w:r>
              <w:rPr>
                <w:rFonts w:ascii="Times New Roman"/>
                <w:b w:val="false"/>
                <w:i w:val="false"/>
                <w:color w:val="000000"/>
                <w:sz w:val="20"/>
              </w:rPr>
              <w:t>
Сомасы,</w:t>
            </w:r>
          </w:p>
          <w:bookmarkEnd w:id="7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9"/>
          <w:p>
            <w:pPr>
              <w:spacing w:after="20"/>
              <w:ind w:left="20"/>
              <w:jc w:val="both"/>
            </w:pPr>
            <w:r>
              <w:rPr>
                <w:rFonts w:ascii="Times New Roman"/>
                <w:b w:val="false"/>
                <w:i w:val="false"/>
                <w:color w:val="000000"/>
                <w:sz w:val="20"/>
              </w:rPr>
              <w:t>
Сомасы,</w:t>
            </w:r>
          </w:p>
          <w:bookmarkEnd w:id="7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Мүгедектегі бар адамды абилитациялаудың және оңалтудың жеке бағдарламасына сәйкес мұқтаж мүгедектігі бар адамдарды протездік-ортопедиялық көмек, сурдотехникалық және тифлотехникалық құралдармен, мiндеттi гигиеналық құралдармен, арнаулы жүрiп-тұру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0"/>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қалыптастыру саласында жергілікті деңгейде мемлекеттік саясатты іске асыру</w:t>
            </w:r>
          </w:p>
          <w:p>
            <w:pPr>
              <w:spacing w:after="20"/>
              <w:ind w:left="20"/>
              <w:jc w:val="both"/>
            </w:pPr>
            <w:r>
              <w:rPr>
                <w:rFonts w:ascii="Times New Roman"/>
                <w:b w:val="false"/>
                <w:i w:val="false"/>
                <w:color w:val="000000"/>
                <w:sz w:val="20"/>
              </w:rPr>
              <w:t>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1"/>
          <w:p>
            <w:pPr>
              <w:spacing w:after="20"/>
              <w:ind w:left="20"/>
              <w:jc w:val="both"/>
            </w:pPr>
            <w:r>
              <w:rPr>
                <w:rFonts w:ascii="Times New Roman"/>
                <w:b w:val="false"/>
                <w:i w:val="false"/>
                <w:color w:val="000000"/>
                <w:sz w:val="20"/>
              </w:rPr>
              <w:t>
Сомасы,</w:t>
            </w:r>
          </w:p>
          <w:bookmarkEnd w:id="8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Бюджеттің мұнайға қатысты емес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2"/>
          <w:p>
            <w:pPr>
              <w:spacing w:after="20"/>
              <w:ind w:left="20"/>
              <w:jc w:val="both"/>
            </w:pPr>
            <w:r>
              <w:rPr>
                <w:rFonts w:ascii="Times New Roman"/>
                <w:b w:val="false"/>
                <w:i w:val="false"/>
                <w:color w:val="000000"/>
                <w:sz w:val="20"/>
              </w:rPr>
              <w:t>
Сомасы,</w:t>
            </w:r>
          </w:p>
          <w:bookmarkEnd w:id="8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3"/>
          <w:p>
            <w:pPr>
              <w:spacing w:after="20"/>
              <w:ind w:left="20"/>
              <w:jc w:val="both"/>
            </w:pPr>
            <w:r>
              <w:rPr>
                <w:rFonts w:ascii="Times New Roman"/>
                <w:b w:val="false"/>
                <w:i w:val="false"/>
                <w:color w:val="000000"/>
                <w:sz w:val="20"/>
              </w:rPr>
              <w:t>
Сомасы,</w:t>
            </w:r>
          </w:p>
          <w:bookmarkEnd w:id="8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123" w:id="84"/>
    <w:p>
      <w:pPr>
        <w:spacing w:after="0"/>
        <w:ind w:left="0"/>
        <w:jc w:val="left"/>
      </w:pPr>
      <w:r>
        <w:rPr>
          <w:rFonts w:ascii="Times New Roman"/>
          <w:b/>
          <w:i w:val="false"/>
          <w:color w:val="000000"/>
        </w:rPr>
        <w:t xml:space="preserve"> Бюджеттік субвенция</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Черкасский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Аудан бюджетінде қаржылық жылдың басында қалыптасқан бюджет қаражатының бос қалдықтары және 2023 жылы пайдаланылмаған (түгел пайдаланылмаған) облыстық және республикалық бюджеттен берілген нысаналы трансферттер есебінен шығыстары</w:t>
      </w:r>
    </w:p>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Аққайың ауданы мәслихатының 15.03.2024 </w:t>
      </w:r>
      <w:r>
        <w:rPr>
          <w:rFonts w:ascii="Times New Roman"/>
          <w:b w:val="false"/>
          <w:i w:val="false"/>
          <w:color w:val="ff0000"/>
          <w:sz w:val="28"/>
        </w:rPr>
        <w:t>№ 15-1</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w:t>
            </w:r>
          </w:p>
          <w:p>
            <w:pPr>
              <w:spacing w:after="20"/>
              <w:ind w:left="20"/>
              <w:jc w:val="both"/>
            </w:pPr>
            <w:r>
              <w:rPr>
                <w:rFonts w:ascii="Times New Roman"/>
                <w:b w:val="false"/>
                <w:i w:val="false"/>
                <w:color w:val="000000"/>
                <w:sz w:val="20"/>
              </w:rPr>
              <w:t>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