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3f91" w14:textId="4be3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2023 жылғы 27 желтоқсандағы № 12-3 шешімі</w:t>
      </w:r>
    </w:p>
    <w:p>
      <w:pPr>
        <w:spacing w:after="0"/>
        <w:ind w:left="0"/>
        <w:jc w:val="both"/>
      </w:pPr>
      <w:bookmarkStart w:name="z4" w:id="0"/>
      <w:r>
        <w:rPr>
          <w:rFonts w:ascii="Times New Roman"/>
          <w:b w:val="false"/>
          <w:i w:val="false"/>
          <w:color w:val="ff0000"/>
          <w:sz w:val="28"/>
        </w:rPr>
        <w:t>
      Ескерту. 01.01.2024 бастап қолданысқа еңгізіледі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бұйрықтарына сәйкес, Солтүстік Қазақстан облысы Аққайың ауданының мәслихаты ШЕШІМ ҚАБЫЛДАДЫ:</w:t>
      </w:r>
    </w:p>
    <w:bookmarkEnd w:id="1"/>
    <w:bookmarkStart w:name="z6" w:id="2"/>
    <w:p>
      <w:pPr>
        <w:spacing w:after="0"/>
        <w:ind w:left="0"/>
        <w:jc w:val="both"/>
      </w:pPr>
      <w:r>
        <w:rPr>
          <w:rFonts w:ascii="Times New Roman"/>
          <w:b w:val="false"/>
          <w:i w:val="false"/>
          <w:color w:val="000000"/>
          <w:sz w:val="28"/>
        </w:rPr>
        <w:t>
      1. 2024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"Қазақстан Республикасының мемлекеттік қызметі туралы" Қазақстан Республикасының Заңының 56-бабы 12-тармағында көзделген шектеулерді ескере отырып, ауылдық округтер әкімдері аппаратының мемлекеттік қызметшілеріне қөрсетілсін:</w:t>
      </w:r>
    </w:p>
    <w:bookmarkEnd w:id="2"/>
    <w:bookmarkStart w:name="z7" w:id="3"/>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4"/>
    <w:bookmarkStart w:name="z9" w:id="5"/>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5"/>
    <w:bookmarkStart w:name="z10" w:id="6"/>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6"/>
    <w:bookmarkStart w:name="z11"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қолданылады.</w:t>
      </w:r>
    </w:p>
    <w:bookmarkEnd w:id="7"/>
    <w:bookmarkStart w:name="z12" w:id="8"/>
    <w:p>
      <w:pPr>
        <w:spacing w:after="0"/>
        <w:ind w:left="0"/>
        <w:jc w:val="both"/>
      </w:pPr>
      <w:r>
        <w:rPr>
          <w:rFonts w:ascii="Times New Roman"/>
          <w:b w:val="false"/>
          <w:i w:val="false"/>
          <w:color w:val="000000"/>
          <w:sz w:val="28"/>
        </w:rPr>
        <w:t>
      3. Осы шешім ресми жариялануы тиіс және 2024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