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a36b" w14:textId="c5ba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Аққайың ауданының Аралағаш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Аралағаш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- 59980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- 52709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59980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(профицит)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округінің бюджетіне аудандық бюджеттен берілетін субвенция 47573 мың теңге сомасында қарастырылсын.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Аралағаш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мәдениө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көлік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Аралағаш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мәдениө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көлік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Аққайың ауданының Аралағаш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мәдениө 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көлік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