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dd9e" w14:textId="870d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Аққайың ауданының Ивановка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29 желтоқсандағы № 13-5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Аққайың ауданының Ивановка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46934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–4254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42680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46934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салыгы;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учаскелерін пайдаланғаны үшін төлемақы.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субвенция 30020 мың теңге сомасында көзделсін.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Ивановка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Аққайың ауданының Ивановка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Аққайың ауданының Ивановка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