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6137" w14:textId="1b86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Аққайың ауданының Смирново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29 желтоқсандағы № 13-9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106522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44597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61925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120322,4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- 13800,4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- 13800,4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13800,4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Аққайың ауданы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15-13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бірыңғай жер салыгы;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учаскелерін пайдаланғаны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табысталған бюджеттік субвенция сомасы 44626 мың теңге белгіленсін.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Смирново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Аққайың ауданы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15-13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арналған Аққайың ауданының Смирново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Бюджеттің мұнайға қатысты емес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арналған Аққайың ауданының Смирново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Бюджеттің мұнайға қатысты емес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