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3655" w14:textId="0e23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2022 жылғы 30 желтоқсандағы № 25-10 "2023-2025 жылдарға арналған Аққайың ауданының Тоқшын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20 қарашадағы № 10-10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"2023-2025 жылдарға арналған Аққайың ауданының Тоқшын ауылдық округінің бюджетін бекіту туралы" 2022 жылғы 30 желтоқсандағы № 25-10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Аққайың ауданының Тоқшын ауылдық округінің бюджеті осы шешімге тиісінше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114638,9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6602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108036,2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115546,1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–907,2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–907,2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907,2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жылы 20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Аққайын ауданның Тоқшын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