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9f1d" w14:textId="d3a9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Аққайың ауданының Черкасское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29 желтоқсандағы № 13-11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Аққайың ауданының Черкасское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39711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5692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34019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-39711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- 0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бірыңғай жер салыгы;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учаскелерін пайдаланғаны үшін төлемақы.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округінің бюджетіне аудандық бюджеттен берілетін субвенция 26481 мың теңге сомасында қарастырылсын.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Черкасское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қатысыны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Аққайың ауданының Черкасское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қатысыны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Аққайың ауданының Черкасское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қатысыны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