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4b09" w14:textId="c0e4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11 сәуірдегі № 8-2-4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Арықбалық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77 674,0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63 974,0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79 770,4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-2 096,4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2 096,4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Арықбалық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