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bc24" w14:textId="faeb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Елецкий ауылдық округінің бюджетін бекіту туралы" Айыртау аудандық мәслихатының 2022 жылғы 28 желтоқсандағы № 7-23-20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11 сәуірдегі № 8-2-7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Елецкий ауылдық округінің бюджетін бекіту туралы" Айыртау аудандық мәслихатының 2022 жылғы 28 желтоқсандағы № 7-23-20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 Елецкий ауылдық округінің бюджеті осы шешімге тиісінше 1, 2 және 3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34 798,0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1870,0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32 928,0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35 072,4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4-1-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Елецкий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