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978e" w14:textId="ac29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 Казанка ауылдық округінің бюджетін бекіту туралы" Айыртау аудандық мәслихатының 2022 жылғы 28 желтоқсандағы № 7-23-22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11 сәуірдегі № 8-2-9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 Казанка ауылдық округінің бюджетін бекіту туралы" Айыртау аудандық мәслихатының 2022 жылғы 28 желтоқсандағы № 7-23-22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Айыртау ауданы Казанка ауылдық округінің бюджеті осы шешімге тиісінше 1, 2 және 3 қосымшаларға сәйкес, оның ішінде 2023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53 032,0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5 950,0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47 082,0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54 385,3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-1 353,3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1 353,3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1 353,3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4-1- тармағымен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жылғы 1 қаңтардан бастап қолданысқа енгізіледі.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суірдегі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Казанка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суірдегі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