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c71d" w14:textId="1dfc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ауданының бюджетін бекіту туралы" Айыртау аудандық мәслихатының 2022 жылғы 27 желтоқсандағы № 7-23-1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18 шілдедегі № 8-6-1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ауданының бюджетін бекіту туралы" Айыртау аудандық мәслихатының 2022 жылғы 27 желтоқсандағы № 7-23-1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176171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ауданының бюджетін осы шешімге тиісінше 1, 2 және 3 қосымшаларға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7 151 416,5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1 611 876,7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34 376,0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5 464 031,8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7 292 747,3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41 516,0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144 900,0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103 384,0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-182 846,8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182 846,8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144 900,0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103 384,0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141 330,8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желтоқсандагы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1 611 876,7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5 464 031,8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5 462 983,8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5 462 983,8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7 292 747,3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