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2af5" w14:textId="7c72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Арықбалық ауылдық округінің бюджетін бекіту туралы" Айыртау аудандық мәслихатының 2022 жылғы 28 желтоқсандағы № 7-23-17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25 шілдедегі № 8-6-4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Арықбалық ауылдық округінің бюджетін бекіту туралы" Айыртау аудандық мәслихатының 2022 жылғы 28 желтоқсандағы № 7-23-17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 Арықбалық ауылдық округінің бюджеті осы шешімге тиісінше 1, 2 және 3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77 422,2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13 625,0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63 722,2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79 518,6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-2 096,4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2 096,4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2 096,4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27 702,2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шілдегі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Арықбалық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