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5950" w14:textId="f6e5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ауданының бюджетін бекіту туралы" Айыртау аудандық мәслихатының 2022 жылғы 27 желтоқсандағы № 7-23-1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22 тамыздағы № 8-7-1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ауданының бюджетін бекіту туралы" Айыртау аудандық мәслихатының 2022 жылғы 27 желтоқсандағы № 7-23-1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176171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Айыртау ауданының бюджетін осы шешімге тиісінше 1, 2 және 3 қосымшаларға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6 926 524,9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1 611 876,7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34 376,0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41 132,0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5 239 140,2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7 067 855,7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41 516,0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144 900,0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103 384,0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-182 846,8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182 846,8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144 900,0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103 384,0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141 330,8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желтоқсандагы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6 926 524,9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1 611 876,7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5 239 140,2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5 238 092,2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5 238 092,2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7 067 855,7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1 265 212,6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801 578,6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735 895,1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1 041 033,8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1 041 033,8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жерге және шаруашылық жағынан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-182 846,8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