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9f5d" w14:textId="3649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9 қазандағы № 8-8-5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Арықбалық ауылдық округінің бюджеті осы шешімге тиісінше 1, 2 және 3 қосымшаларға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79 925,4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15 885,0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63 919,4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82 021,8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-2 096,4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2 096,4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27 899,4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8-8-5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Арықбалық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