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925a" w14:textId="3a59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Елецкий ауылдық округінің бюджетін бекіту туралы" Айыртау аудандық мәслихатының 2022 жылғы 28 желтоқсандағы № 7-23-20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9 қазандағы № 8-8-8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Елецкий ауылдық округінің бюджетін бекіту туралы" Айыртау аудандық мәслихатының 2022 жылғы 28 желтоқсандағы № 7-23-20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Айыртау ауданы Елецкий ауылдық округінің бюджеті осы шешімге тиісінше 1, 2 және 3 қосымшаларға сәйкес, оның ішінде 2023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30 846,3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1 359,0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27 903,3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31 120,7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8-8-8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Елецкий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