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3fd4" w14:textId="8883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Арықбалық ауылдық округінің бюджетін бекіту туралы" Айыртау аудандық мәслихатының 2022 жылғы 28 желтоқсандағы № 7-23-17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12 желтоқсандағы № 8-10-1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Арықбалық ауылдық округінің бюджетін бекіту туралы" Айыртау аудандық мәслихатының 2022 жылғы 28 желтоқсандағы № 7-23-17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Айыртау ауданы Арықбалық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77 690,5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15 521,4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121,0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62 048,1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79 786,9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-2 096,4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2 096,4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2 096,4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аудандық бюджеттен ауылдық округ бюджетіне берілетін нысаналы трансферттер 26 028,1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Арықбалық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8-10-1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Арықбалық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