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8735" w14:textId="fb68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12 желтоқсандағы № 8-10-4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Казанка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51 046,6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7 447,1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43 271,6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52 399,9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-1 353,3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1 353,3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16 899,6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Казанка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8-10-4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Казанка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