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bba5" w14:textId="2b7bb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жылы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2023 жылғы 26 желтоқсандағы № 8-11-2</w:t>
      </w:r>
    </w:p>
    <w:p>
      <w:pPr>
        <w:spacing w:after="0"/>
        <w:ind w:left="0"/>
        <w:jc w:val="both"/>
      </w:pPr>
      <w:bookmarkStart w:name="z4" w:id="0"/>
      <w:r>
        <w:rPr>
          <w:rFonts w:ascii="Times New Roman"/>
          <w:b w:val="false"/>
          <w:i w:val="false"/>
          <w:color w:val="ff0000"/>
          <w:sz w:val="28"/>
        </w:rPr>
        <w:t>
      Ескерту. 01.01.2024 бастап қолданысқа еңгізіледі - осы шешімнің 3-тармағымен.</w:t>
      </w:r>
    </w:p>
    <w:bookmarkEnd w:id="0"/>
    <w:bookmarkStart w:name="z5" w:id="1"/>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№72 </w:t>
      </w:r>
      <w:r>
        <w:rPr>
          <w:rFonts w:ascii="Times New Roman"/>
          <w:b w:val="false"/>
          <w:i w:val="false"/>
          <w:color w:val="000000"/>
          <w:sz w:val="28"/>
        </w:rPr>
        <w:t>бұйрығына</w:t>
      </w:r>
      <w:r>
        <w:rPr>
          <w:rFonts w:ascii="Times New Roman"/>
          <w:b w:val="false"/>
          <w:i w:val="false"/>
          <w:color w:val="000000"/>
          <w:sz w:val="28"/>
        </w:rPr>
        <w:t xml:space="preserve"> сәйкес, ауылдық елді мекендерге жұмыс істеу және тұру үшін келген ауылдар, кенттер, ауылдық округтер әкімдері аппараттарының мемлекеттік қызметшілеріне, "Денсаулық сақтау, білім беру, әлеуметтік қамсыздандыру, мәдениет, спорт және агроөнеркәсіптік кешен саласындағы мамандарға, ауылдық елді мекендерге жұмыс істеу және тұру үшін келген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№126 </w:t>
      </w:r>
      <w:r>
        <w:rPr>
          <w:rFonts w:ascii="Times New Roman"/>
          <w:b w:val="false"/>
          <w:i w:val="false"/>
          <w:color w:val="000000"/>
          <w:sz w:val="28"/>
        </w:rPr>
        <w:t>бұйрығына</w:t>
      </w:r>
      <w:r>
        <w:rPr>
          <w:rFonts w:ascii="Times New Roman"/>
          <w:b w:val="false"/>
          <w:i w:val="false"/>
          <w:color w:val="000000"/>
          <w:sz w:val="28"/>
        </w:rPr>
        <w:t xml:space="preserve"> сәйкес, Айыртау аудандық мәслихаты ШЕШТІ:</w:t>
      </w:r>
    </w:p>
    <w:bookmarkEnd w:id="1"/>
    <w:bookmarkStart w:name="z6" w:id="2"/>
    <w:p>
      <w:pPr>
        <w:spacing w:after="0"/>
        <w:ind w:left="0"/>
        <w:jc w:val="both"/>
      </w:pPr>
      <w:r>
        <w:rPr>
          <w:rFonts w:ascii="Times New Roman"/>
          <w:b w:val="false"/>
          <w:i w:val="false"/>
          <w:color w:val="000000"/>
          <w:sz w:val="28"/>
        </w:rPr>
        <w:t xml:space="preserve">
      1. 2024 жылы Айыртау ауданының ауылдық елді мекендеріне жұмыс істеу және тұру үшін келген "Қазақстан Республикасының мемлекеттік қызметі туралы" Қазақстан Республикасы Заңының 56-бабының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шектеулерді ескере отырып,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берілсін":</w:t>
      </w:r>
    </w:p>
    <w:bookmarkEnd w:id="2"/>
    <w:bookmarkStart w:name="z7" w:id="3"/>
    <w:p>
      <w:pPr>
        <w:spacing w:after="0"/>
        <w:ind w:left="0"/>
        <w:jc w:val="both"/>
      </w:pPr>
      <w:r>
        <w:rPr>
          <w:rFonts w:ascii="Times New Roman"/>
          <w:b w:val="false"/>
          <w:i w:val="false"/>
          <w:color w:val="000000"/>
          <w:sz w:val="28"/>
        </w:rPr>
        <w:t>
      1) айлық есептік көрсеткіштің жүз еселенген мөлшеріне тең сомада көтерме жәрдемақы;</w:t>
      </w:r>
    </w:p>
    <w:bookmarkEnd w:id="3"/>
    <w:bookmarkStart w:name="z8" w:id="4"/>
    <w:p>
      <w:pPr>
        <w:spacing w:after="0"/>
        <w:ind w:left="0"/>
        <w:jc w:val="both"/>
      </w:pPr>
      <w:r>
        <w:rPr>
          <w:rFonts w:ascii="Times New Roman"/>
          <w:b w:val="false"/>
          <w:i w:val="false"/>
          <w:color w:val="000000"/>
          <w:sz w:val="28"/>
        </w:rPr>
        <w:t>
      2) тұрғын үй сатып алу немесе салу үшін әлеуметтік қолдау-ауданның әкімшілік орталықтары болып табылатын ауылдық елді мекендерге айлық есептік көрсеткіштің екі мың бес жүз еселенген мөлшерінен аспайтын сомада; ауылдық елді мекендерге айлық есептік көрсеткіштің екі мың еселенген мөлшерінен аспайтын сомада келген мамандар үшін бюджеттік кредит.</w:t>
      </w:r>
    </w:p>
    <w:bookmarkEnd w:id="4"/>
    <w:bookmarkStart w:name="z9" w:id="5"/>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ветеринариялық пункттердің ветеринариялық мамандарына да қолданылады.</w:t>
      </w:r>
    </w:p>
    <w:bookmarkEnd w:id="5"/>
    <w:bookmarkStart w:name="z10" w:id="6"/>
    <w:p>
      <w:pPr>
        <w:spacing w:after="0"/>
        <w:ind w:left="0"/>
        <w:jc w:val="both"/>
      </w:pPr>
      <w:r>
        <w:rPr>
          <w:rFonts w:ascii="Times New Roman"/>
          <w:b w:val="false"/>
          <w:i w:val="false"/>
          <w:color w:val="000000"/>
          <w:sz w:val="28"/>
        </w:rPr>
        <w:t>
      3. Осы шешім ресми жариялануға тиіс және 2024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Айыртау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Әбілқайырова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