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8f0c" w14:textId="93b8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Айыртау ауданы Антоновка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25 желтоқсандағы № 8-11-8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6-тармағымен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Айыртау ауданы Антоновка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1, 2 және 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68 609,0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9 300,0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59 309,0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70 289,1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-1 680,1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1 680,1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1 680,1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кодексінің 52-1-бабына сәйкес құрылатындығы белгіленсін.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 бюджетіне берілетін бюджеттік субвенциялардың көлемі 22 807,0 мың теңге сомасында ескерілсін.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аудандық бюджеттен ауылдық округ бюджетіне берілетін нысаналы трансферттер 36 418,0 мың теңге сомасында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Антоновка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республикалық бюджеттен ауылдық округ бюджетіне берілетін нысаналы трансферттер 84,0 мың теңге сомасында ескерілсін.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бөлуі 2024-2026 жылдарға арналған Антоновка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 2024 жылғы 1 қаңтардан бастап қолданысқа енгізіледі.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 № 8-11-8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Антоновка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 № 8-11-8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Антоновка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 № 8-11-8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Айыртау ауданы Антоновка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