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5722" w14:textId="e2057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Айыртау ауданы Константиновка ауылдық округінің бюджетін бекіту туралы" Айыртау аудандық мәслихатының 2022 жылғы 28 желтоқсандағы № 7-23-25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11 сәуірдегі № 8-2-12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Айыртау ауданы Константиновка ауылдық округінің бюджетін бекіту туралы" Айыртау аудандық мәслихатының 2022 жылғы 28 желтоқсандағы № 7-23-25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Айыртау ауданы Константиновка ауылдық округінің бюджеті осы шешімге тиісінше 1, 2 және 3 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40 638,0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6 600,0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34 038,0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42 523,8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-1 885,8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1 885,8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1 885,8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4-1- тармағымен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Айыртау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Константиновка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8-2-12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7-23-25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жылғы 1 қаңтарға қалыптасқан бюджет қаражатының бос қалдықтарын бағыттау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