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540d" w14:textId="3e15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Нижнебурлук ауылдық округінің бюджетін бекіту туралы" Айыртау аудандық мәслихатының 2022 жылғы 28 желтоқсандағы № 7-23-27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11 сәуірдегі № 8-2-14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Нижнебурлук ауылдық округінің бюджетін бекіту туралы" Айыртау аудандық мәслихатының 2022 жылғы 28 желтоқсандағы № 7-23-27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Нижнебурлук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30 801,0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27 538,0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31 271,3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470,3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Нижнебурлук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