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4da5" w14:textId="b1a4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Константиновка ауылдық округінің бюджетін бекіту туралы" Айыртау аудандық мәслихатының 2022 жылғы 28 желтоқсандағы № 7-23-25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25 шілдедегі № 8-6-12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Константиновка ауылдық округінің бюджетін бекіту туралы" Айыртау аудандық мәслихатының 2022 жылғы 28 желтоқсандағы № 7-23-25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 Константиновка ауылдық округінің бюджеті осы шешімге тиісінше 1, 2 және 3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41 403,0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6 643,7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156,3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34 603,0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43 288,8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-1 885,8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1 885,8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1 885,8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7 215,0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шілдегі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Константиновка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