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61a3" w14:textId="3766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Лобанов ауылдық округінің бюджетін бекіту туралы" Айыртау аудандық мәслихатының 2022 жылғы 28 желтоқсандағы № 7-23-26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Лобанов ауылдық округінің бюджетін бекіту туралы" Айыртау аудандық мәслихатының 2022 жылғы 28 желтоқсандағы № 7-23-26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Лобанов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55 080,3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49 280,3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56 093,7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1 013,4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16 515,3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2023 жылға арналған облыстық бюджеттен ауылдық округ бюджетіне берілетін нысаналы трансферттер 2 956,0 мың теңге сомасында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2023-2025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Лобанов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