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9068" w14:textId="2869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Нижнебурлук ауылдық округінің бюджетін бекіту туралы" Айыртау аудандық мәслихатының 2022 жылғы 28 желтоқсандағы № 7-23-27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25 шілдедегі № 8-6-14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Нижнебурлук ауылдық округінің бюджетін бекіту туралы" Айыртау аудандық мәслихатының 2022 жылғы 28 желтоқсандағы № 7-23-27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Айыртау ауданы Нижнебурлук ауылдық округінің бюджеті осы шешімге тиісінше 1, 2 және 3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30 727,7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3 263,0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27 464,7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31 198,0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-470,3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470,3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арналған аудандық бюджеттен ауылдық округ бюджетіне берілетін нысаналы трансферттер 6 176,7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Нижнебурлук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шілдегі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Нижнебурлук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