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013e" w14:textId="3660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Сырымбет ауылдық округінің бюджетін бекіту туралы" Айыртау аудандық мәслихатының 2022 жылғы 28 желтоқсандағы № 7-23-28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25 шілдедегі № 8-6-15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Сырымбет ауылдық округінің бюджетін бекіту туралы" Айыртау аудандық мәслихатының 2022 жылғы 28 желтоқсандағы № 7-23-28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Айыртау ауданы Сырымбет ауылдық округінің бюджеті осы шешімге тиісінше 1, 2 және 3 қосымшаларға сәйкес, оның ішінде 2023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63 641,4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5 450,0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58 191,4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68 598,3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-4 956,9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4 956,9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4 956,9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аудандық бюджеттен ауылдық округ бюджетіне берілетін нысаналы трансферттер 18 952,4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4-2- тармағымен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2023 жылға арналған облыстық бюджеттен ауылдық округ бюджетіне берілетін нысаналы трансферттер 8 438,0 мың теңге сомасында ескерілсін.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2023-2025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шілдегі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Сырымбет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