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c6c9" w14:textId="86fc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Константиновка ауылдық округінің бюджетін бекіту туралы" Айыртау аудандық мәслихатының 2022 жылғы 28 желтоқсандағы № 7-23-25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9 қазандағы № 8-8-11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Константиновка ауылдық округінің бюджетін бекіту туралы" Айыртау аудандық мәслихатының 2022 жылғы 28 желтоқсандағы № 7-23-25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Айыртау ауданы Константиновка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44 403,0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8 343,7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456,3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35 603,0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46 288,8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-1 885,8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1 885,8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1 885,8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аудандық бюджеттен ауылдық округ бюджетіне берілетін нысаналы трансферттер 8 215,0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8-8-11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Константиновка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