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f861" w14:textId="bf8f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Айыртау ауданы Қаратал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26 желтоқсандағы № 8-11-16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Айыртау ауданы Қаратал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49 204,0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46 004,0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49 892,4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- 688,4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688,4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688,4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8-12-16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30.05.2024 </w:t>
      </w:r>
      <w:r>
        <w:rPr>
          <w:rFonts w:ascii="Times New Roman"/>
          <w:b w:val="false"/>
          <w:i w:val="false"/>
          <w:color w:val="000000"/>
          <w:sz w:val="28"/>
        </w:rPr>
        <w:t>№ 8-16-6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кодексінің 52-1-бабына сәйкес құрылатындығы белгіленсін.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аудандық бюджеттен ауылдық округ бюджетіне берілетін бюджеттік субвенциялардың көлемі 22 320,0 мың теңге сомасында ескерілсін.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2024 жылға арналған аудандық бюджеттен ауылдық округ бюджетіне берілетін нысаналы трансферттер 23 604,0 мың теңге сомасында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2024-2026 жылдарға арналған Қаратал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8-12-16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30.05.2024 </w:t>
      </w:r>
      <w:r>
        <w:rPr>
          <w:rFonts w:ascii="Times New Roman"/>
          <w:b w:val="false"/>
          <w:i w:val="false"/>
          <w:color w:val="000000"/>
          <w:sz w:val="28"/>
        </w:rPr>
        <w:t>№ 8-16-6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2024 жылға арналған республикалық бюджеттен ауылдық округ бюджетіне берілетін нысаналы трансферттер 80,0 мың теңге сомасында ескерілсін.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республикалық бюджеттен нысаналы трансферттердің бөлуі 2024-2026 жылдарға арналған Қаратал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8-12-16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шешім 2024 жылғы 1 қаңтардан бастап қолданысқа енгізіледі.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Айыртау ауданы Қаратал ауылдық округінің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8-12-16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30.05.2024 </w:t>
      </w:r>
      <w:r>
        <w:rPr>
          <w:rFonts w:ascii="Times New Roman"/>
          <w:b w:val="false"/>
          <w:i w:val="false"/>
          <w:color w:val="ff0000"/>
          <w:sz w:val="28"/>
        </w:rPr>
        <w:t>№ 8-16-6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Айыртау ауданы Қаратал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Айыртау ауданы Қаратал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1 қаңтарға қалыптасқан бюджет қаражатының бос қалдықтарын бағыттау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8-12-16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