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931d" w14:textId="b089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Нижнебурлук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Нижнебурлук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31 399,0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28 299,0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36 138,6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- 4 739,6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4 739,6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4 739,6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17 327,0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10 917,0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республикалық бюджеттен ауылдық округ бюджетіне берілетін нысаналы трансферттер 55,0 мың теңге сомасында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2024 жылғы 1 қаңтардан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Нижнебурлук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Нижнебурлук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Нижнебурлук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