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29e6" w14:textId="85f2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ауданы, Имантау ауылының көшелерін қайта атауын ауыстыру және жаңадан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Имантау ауылдық округі әкімінің 2023 жылғы 11 қазандағы № 57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Имантау ауылы халқының пікірін ескере отырып, Солтүстік Қазақстан облыстық ономастика комиссиясының 2023 жылғы 04 шілдедегі қорытындысы негізінде Имантау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Имантау ауылындағы Промкомбинат көшесі Көктөбе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Айыртау ауданы Имантау ауылындағы атаусыз көшеге Гүлдер атауы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Имантауауылдық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Жантілеуов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