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b18fb" w14:textId="09b18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Ақжар аудандық мәслихатының 2023 жылғы 30 наурыздағы № 1-6 "Солтүстік Қазақстан облысы Ақжар аудандық мәслихатының аппараты" коммуналдық мемлекеттік мекемесінің "Б" корпусы мемлекеттік әкімшілік қызметшілерінің қызметін бағалау әдістемесін бекіту туралы" шешіміне өзгеріс енгізу туралы</w:t>
      </w:r>
    </w:p>
    <w:p>
      <w:pPr>
        <w:spacing w:after="0"/>
        <w:ind w:left="0"/>
        <w:jc w:val="both"/>
      </w:pPr>
      <w:r>
        <w:rPr>
          <w:rFonts w:ascii="Times New Roman"/>
          <w:b w:val="false"/>
          <w:i w:val="false"/>
          <w:color w:val="000000"/>
          <w:sz w:val="28"/>
        </w:rPr>
        <w:t>Солтүстік Қазақстан облысы Ақжар аудандық мәслихатының 2023 жылғы 5 шілдедегі № 5-2 шешімі</w:t>
      </w:r>
    </w:p>
    <w:p>
      <w:pPr>
        <w:spacing w:after="0"/>
        <w:ind w:left="0"/>
        <w:jc w:val="both"/>
      </w:pPr>
      <w:bookmarkStart w:name="z4" w:id="0"/>
      <w:r>
        <w:rPr>
          <w:rFonts w:ascii="Times New Roman"/>
          <w:b w:val="false"/>
          <w:i w:val="false"/>
          <w:color w:val="000000"/>
          <w:sz w:val="28"/>
        </w:rPr>
        <w:t>
      Солтүстік Қазақстан облысы Ақжар аудандық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Ақжар аудандық мәслихатының 2023 жылғы 30 наурыздағы № 8-6 "Солтүстік Қазақстан облысы Ақжар аудандық мәслихатының аппараты" коммуналдық мемлекеттік мекемесінің "Б" корпусы мемлекеттік әкімшілік қызметшілерінің қызметін бағалау әдістемесін бекіту туралы" шешіміне мынадай өзгеріс енгізілсін: коммуналдық мемлекеттік мекеменің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жоғарыда көрсетілген шешіммен бекітілген "Солтүстік Қазақстан облысы Ақжар аудандық мәслихатының аппараты"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bookmarkStart w:name="z6" w:id="2"/>
    <w:p>
      <w:pPr>
        <w:spacing w:after="0"/>
        <w:ind w:left="0"/>
        <w:jc w:val="both"/>
      </w:pPr>
      <w:r>
        <w:rPr>
          <w:rFonts w:ascii="Times New Roman"/>
          <w:b w:val="false"/>
          <w:i w:val="false"/>
          <w:color w:val="000000"/>
          <w:sz w:val="28"/>
        </w:rPr>
        <w:t>
      2. "Солтүстік Қазақстан облысы Ақжар аудандық мәслихатының аппараты" коммуналдық мемлекеттік мекемесінің "Б" корпусы мемлекеттік әкімшілік қызметшілерінің қызметін бағалау әдістемесінің 2-тармағының 12) тармақшасы, 5-тармағының екінші абзацы және 6-тарауы 2023 жылғы 31 тамызға дейін қолданылады деп белгіленсін.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Ақжар аудандық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Жүсіпбеков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5 шілдедегі № 5-2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шешімге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30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8-6 шешімімен бекітілген</w:t>
            </w:r>
          </w:p>
        </w:tc>
      </w:tr>
    </w:tbl>
    <w:bookmarkStart w:name="z17" w:id="4"/>
    <w:p>
      <w:pPr>
        <w:spacing w:after="0"/>
        <w:ind w:left="0"/>
        <w:jc w:val="left"/>
      </w:pPr>
      <w:r>
        <w:rPr>
          <w:rFonts w:ascii="Times New Roman"/>
          <w:b/>
          <w:i w:val="false"/>
          <w:color w:val="000000"/>
        </w:rPr>
        <w:t xml:space="preserve"> "Солтүстік Қазақстан облысы Ақжар аудандық мәслихатының аппараты коммуналдық мемлекеттік мекемесінің "Б" корпусы мемлекеттік әкімшілік қызметшілерінің қызметін бағалау әдістемесі</w:t>
      </w:r>
    </w:p>
    <w:bookmarkEnd w:id="4"/>
    <w:bookmarkStart w:name="z18" w:id="5"/>
    <w:p>
      <w:pPr>
        <w:spacing w:after="0"/>
        <w:ind w:left="0"/>
        <w:jc w:val="left"/>
      </w:pPr>
      <w:r>
        <w:rPr>
          <w:rFonts w:ascii="Times New Roman"/>
          <w:b/>
          <w:i w:val="false"/>
          <w:color w:val="000000"/>
        </w:rPr>
        <w:t xml:space="preserve"> 1. Жалпы ережелер</w:t>
      </w:r>
    </w:p>
    <w:bookmarkEnd w:id="5"/>
    <w:bookmarkStart w:name="z19" w:id="6"/>
    <w:p>
      <w:pPr>
        <w:spacing w:after="0"/>
        <w:ind w:left="0"/>
        <w:jc w:val="both"/>
      </w:pPr>
      <w:r>
        <w:rPr>
          <w:rFonts w:ascii="Times New Roman"/>
          <w:b w:val="false"/>
          <w:i w:val="false"/>
          <w:color w:val="000000"/>
          <w:sz w:val="28"/>
        </w:rPr>
        <w:t>
      1. Осы "Солтүстік Қазақстан облысы Ақжар аудандық мәслихатының аппараты" коммуналдық мемлекеттік мекемесінің "Б" корпусы мемлекеттік әкімшілік қызметшілерінің қызметін бағалаудың әдістемесі" (бұдан әрі-Әдістеме) Қазақстан Республикасы "Қазақстан Республикасының мемлекеттік қызметі туралы" Заңының 33-бабының 5-тармағына сәйкес әзірленді,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бұйрығымен бекітілген "Б" корпусы мемлекеттік әкімшілік қызметшілерінің қызметін бағалаудың үлгілік әдістемесі (бұдан әрі – Үлгілік әдістеме) (нормативтік құқықтық актілерді мемлекеттік тіркеу тізілімінде № 16299 болып тіркелген) және "Солтүстік Қазақстан облысы Ақжар аудандық мәслихатының аппараты" коммуналдық мемлекеттік мекемесінің "Б" корпусы мемлекеттік әкімшілік қызметшілерінің (бұдан әрі-мәслихат аппараты) қызметін бағалау тәртібін айқындайды.</w:t>
      </w:r>
    </w:p>
    <w:bookmarkEnd w:id="6"/>
    <w:bookmarkStart w:name="z20" w:id="7"/>
    <w:p>
      <w:pPr>
        <w:spacing w:after="0"/>
        <w:ind w:left="0"/>
        <w:jc w:val="both"/>
      </w:pPr>
      <w:r>
        <w:rPr>
          <w:rFonts w:ascii="Times New Roman"/>
          <w:b w:val="false"/>
          <w:i w:val="false"/>
          <w:color w:val="000000"/>
          <w:sz w:val="28"/>
        </w:rPr>
        <w:t>
      2. Осы Әдістемеде қолданылатын негізгі ұғымдар:</w:t>
      </w:r>
    </w:p>
    <w:bookmarkEnd w:id="7"/>
    <w:bookmarkStart w:name="z21" w:id="8"/>
    <w:p>
      <w:pPr>
        <w:spacing w:after="0"/>
        <w:ind w:left="0"/>
        <w:jc w:val="both"/>
      </w:pPr>
      <w:r>
        <w:rPr>
          <w:rFonts w:ascii="Times New Roman"/>
          <w:b w:val="false"/>
          <w:i w:val="false"/>
          <w:color w:val="000000"/>
          <w:sz w:val="28"/>
        </w:rPr>
        <w:t>
      1) жоғары тұрған басшы – бағаланатын қызметшінің тікелей басшысы тікелей бағыныстағы тұлға – Ақжар аудандық мәслихатының төрағасы;</w:t>
      </w:r>
    </w:p>
    <w:bookmarkEnd w:id="8"/>
    <w:bookmarkStart w:name="z22" w:id="9"/>
    <w:p>
      <w:pPr>
        <w:spacing w:after="0"/>
        <w:ind w:left="0"/>
        <w:jc w:val="both"/>
      </w:pPr>
      <w:r>
        <w:rPr>
          <w:rFonts w:ascii="Times New Roman"/>
          <w:b w:val="false"/>
          <w:i w:val="false"/>
          <w:color w:val="000000"/>
          <w:sz w:val="28"/>
        </w:rPr>
        <w:t>
      2) тікелей басшы - мемлекеттік лауазым бойынша жоғары тұрған тұлға, оған қатысты мемлекеттік қызметші өзінің лауазымдық нұсқаулығына сәйкес тікелей бағыныста болады-мәслихат аппаратының басшысы;</w:t>
      </w:r>
    </w:p>
    <w:bookmarkEnd w:id="9"/>
    <w:bookmarkStart w:name="z23" w:id="10"/>
    <w:p>
      <w:pPr>
        <w:spacing w:after="0"/>
        <w:ind w:left="0"/>
        <w:jc w:val="both"/>
      </w:pPr>
      <w:r>
        <w:rPr>
          <w:rFonts w:ascii="Times New Roman"/>
          <w:b w:val="false"/>
          <w:i w:val="false"/>
          <w:color w:val="000000"/>
          <w:sz w:val="28"/>
        </w:rPr>
        <w:t>
      3) бағалаушы тұлға-мемлекеттік орган қызметінің ерекшелігіне байланысты тікелей басшы және / немесе жоғары тұрған басшы, сондай-ақ 360 әдісімен бағалау кезінде бағаланатын адамның жұмыс ортасынан шыққан адамдар тобы;</w:t>
      </w:r>
    </w:p>
    <w:bookmarkEnd w:id="10"/>
    <w:bookmarkStart w:name="z24" w:id="11"/>
    <w:p>
      <w:pPr>
        <w:spacing w:after="0"/>
        <w:ind w:left="0"/>
        <w:jc w:val="both"/>
      </w:pPr>
      <w:r>
        <w:rPr>
          <w:rFonts w:ascii="Times New Roman"/>
          <w:b w:val="false"/>
          <w:i w:val="false"/>
          <w:color w:val="000000"/>
          <w:sz w:val="28"/>
        </w:rPr>
        <w:t>
      4) мәслихат аппаратының басшысы-Е-2 санатындағы "Б" корпусының мемлекеттік әкімшілік қызметшісі;</w:t>
      </w:r>
    </w:p>
    <w:bookmarkEnd w:id="11"/>
    <w:bookmarkStart w:name="z25" w:id="12"/>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лауазымын атқаратын адам;</w:t>
      </w:r>
    </w:p>
    <w:bookmarkEnd w:id="12"/>
    <w:bookmarkStart w:name="z26" w:id="13"/>
    <w:p>
      <w:pPr>
        <w:spacing w:after="0"/>
        <w:ind w:left="0"/>
        <w:jc w:val="both"/>
      </w:pPr>
      <w:r>
        <w:rPr>
          <w:rFonts w:ascii="Times New Roman"/>
          <w:b w:val="false"/>
          <w:i w:val="false"/>
          <w:color w:val="000000"/>
          <w:sz w:val="28"/>
        </w:rPr>
        <w:t>
      6) бағаланатын тұлға-мәслихат аппаратының басшысы немесе "Б" корпусының қызметшісі;</w:t>
      </w:r>
    </w:p>
    <w:bookmarkEnd w:id="13"/>
    <w:bookmarkStart w:name="z27" w:id="14"/>
    <w:p>
      <w:pPr>
        <w:spacing w:after="0"/>
        <w:ind w:left="0"/>
        <w:jc w:val="both"/>
      </w:pPr>
      <w:r>
        <w:rPr>
          <w:rFonts w:ascii="Times New Roman"/>
          <w:b w:val="false"/>
          <w:i w:val="false"/>
          <w:color w:val="000000"/>
          <w:sz w:val="28"/>
        </w:rPr>
        <w:t>
      7) нысаналы мақсатты индикаторлар (бұдан әрі – НМИ) – мәслихат аппаратының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бағытталған не мемлекеттік орган қызметінің тиімділігін арттыруға бағытталған көрсеткіштер;</w:t>
      </w:r>
    </w:p>
    <w:bookmarkEnd w:id="14"/>
    <w:bookmarkStart w:name="z28" w:id="15"/>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5"/>
    <w:bookmarkStart w:name="z29" w:id="16"/>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6"/>
    <w:bookmarkStart w:name="z30" w:id="17"/>
    <w:p>
      <w:pPr>
        <w:spacing w:after="0"/>
        <w:ind w:left="0"/>
        <w:jc w:val="both"/>
      </w:pPr>
      <w:r>
        <w:rPr>
          <w:rFonts w:ascii="Times New Roman"/>
          <w:b w:val="false"/>
          <w:i w:val="false"/>
          <w:color w:val="000000"/>
          <w:sz w:val="28"/>
        </w:rPr>
        <w:t>
      10) калибрлеу сессиялары-бағаланатын тұлғалардың қызметін бағалау нәтижелерін талқылау, ықтимал түзету және бекіту үшін бағалаушы тұлғалардың мерзімді кездесулері;</w:t>
      </w:r>
    </w:p>
    <w:bookmarkEnd w:id="17"/>
    <w:bookmarkStart w:name="z31" w:id="18"/>
    <w:p>
      <w:pPr>
        <w:spacing w:after="0"/>
        <w:ind w:left="0"/>
        <w:jc w:val="both"/>
      </w:pPr>
      <w:r>
        <w:rPr>
          <w:rFonts w:ascii="Times New Roman"/>
          <w:b w:val="false"/>
          <w:i w:val="false"/>
          <w:color w:val="000000"/>
          <w:sz w:val="28"/>
        </w:rPr>
        <w:t>
      11) бағаланатын кезең-мемлекеттік қызметшінің жұмыс нәтижелерін бағалау кезеңі;</w:t>
      </w:r>
    </w:p>
    <w:bookmarkEnd w:id="18"/>
    <w:bookmarkStart w:name="z32" w:id="19"/>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9"/>
    <w:bookmarkStart w:name="z33" w:id="20"/>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0"/>
    <w:bookmarkStart w:name="z34" w:id="2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1"/>
    <w:bookmarkStart w:name="z35" w:id="22"/>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2"/>
    <w:bookmarkStart w:name="z36" w:id="23"/>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3"/>
    <w:bookmarkStart w:name="z37" w:id="24"/>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4"/>
    <w:bookmarkStart w:name="z38" w:id="25"/>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bookmarkEnd w:id="25"/>
    <w:bookmarkStart w:name="z39" w:id="26"/>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End w:id="26"/>
    <w:bookmarkStart w:name="z40" w:id="27"/>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4-тармақта көрсетілген мерзімде жүргізіледі.</w:t>
      </w:r>
    </w:p>
    <w:bookmarkEnd w:id="27"/>
    <w:bookmarkStart w:name="z41" w:id="28"/>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8"/>
    <w:bookmarkStart w:name="z42" w:id="29"/>
    <w:p>
      <w:pPr>
        <w:spacing w:after="0"/>
        <w:ind w:left="0"/>
        <w:jc w:val="both"/>
      </w:pPr>
      <w:r>
        <w:rPr>
          <w:rFonts w:ascii="Times New Roman"/>
          <w:b w:val="false"/>
          <w:i w:val="false"/>
          <w:color w:val="000000"/>
          <w:sz w:val="28"/>
        </w:rPr>
        <w:t>
      "Функционалдық міндеттерін тиімді атқарады",</w:t>
      </w:r>
    </w:p>
    <w:bookmarkEnd w:id="29"/>
    <w:bookmarkStart w:name="z43" w:id="30"/>
    <w:p>
      <w:pPr>
        <w:spacing w:after="0"/>
        <w:ind w:left="0"/>
        <w:jc w:val="both"/>
      </w:pPr>
      <w:r>
        <w:rPr>
          <w:rFonts w:ascii="Times New Roman"/>
          <w:b w:val="false"/>
          <w:i w:val="false"/>
          <w:color w:val="000000"/>
          <w:sz w:val="28"/>
        </w:rPr>
        <w:t>
      "Функционалдық міндеттерін тиісті түрде атқарады",</w:t>
      </w:r>
    </w:p>
    <w:bookmarkEnd w:id="30"/>
    <w:bookmarkStart w:name="z44" w:id="31"/>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1"/>
    <w:bookmarkStart w:name="z45" w:id="32"/>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2"/>
    <w:bookmarkStart w:name="z46" w:id="33"/>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3"/>
    <w:bookmarkStart w:name="z47" w:id="34"/>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4"/>
    <w:bookmarkStart w:name="z48" w:id="35"/>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5"/>
    <w:bookmarkStart w:name="z49" w:id="36"/>
    <w:p>
      <w:pPr>
        <w:spacing w:after="0"/>
        <w:ind w:left="0"/>
        <w:jc w:val="both"/>
      </w:pPr>
      <w:r>
        <w:rPr>
          <w:rFonts w:ascii="Times New Roman"/>
          <w:b w:val="false"/>
          <w:i w:val="false"/>
          <w:color w:val="000000"/>
          <w:sz w:val="28"/>
        </w:rPr>
        <w:t>
      10. Бағалауды ұйымдастырушылық сүйемелдеуді лауазымдық міндетіне кадр жұмысын жүргізу енетін іс жүргізу және кадр мәселелері жөніндегі бас маманы (бұдан әрі – бас маман), соның ішінде ақпараттық жүйе арқылы қамтамасыз етеді.</w:t>
      </w:r>
    </w:p>
    <w:bookmarkEnd w:id="36"/>
    <w:bookmarkStart w:name="z50" w:id="37"/>
    <w:p>
      <w:pPr>
        <w:spacing w:after="0"/>
        <w:ind w:left="0"/>
        <w:jc w:val="both"/>
      </w:pPr>
      <w:r>
        <w:rPr>
          <w:rFonts w:ascii="Times New Roman"/>
          <w:b w:val="false"/>
          <w:i w:val="false"/>
          <w:color w:val="000000"/>
          <w:sz w:val="28"/>
        </w:rPr>
        <w:t>
      Бұл ретте бас маман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7"/>
    <w:bookmarkStart w:name="z51" w:id="38"/>
    <w:p>
      <w:pPr>
        <w:spacing w:after="0"/>
        <w:ind w:left="0"/>
        <w:jc w:val="both"/>
      </w:pPr>
      <w:r>
        <w:rPr>
          <w:rFonts w:ascii="Times New Roman"/>
          <w:b w:val="false"/>
          <w:i w:val="false"/>
          <w:color w:val="000000"/>
          <w:sz w:val="28"/>
        </w:rPr>
        <w:t>
      11. Бас маман бағаланатын қызметшіні бағалау нәтижелерімен ол аяқталған соң екі жұмыс күні ішінде таныстыруды қамтамасыз етеді.</w:t>
      </w:r>
    </w:p>
    <w:bookmarkEnd w:id="38"/>
    <w:bookmarkStart w:name="z52" w:id="39"/>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39"/>
    <w:bookmarkStart w:name="z53" w:id="40"/>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0"/>
    <w:bookmarkStart w:name="z54" w:id="41"/>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41"/>
    <w:bookmarkStart w:name="z55" w:id="42"/>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мәслихат аппаратында бас маманда, сондай-ақ техникалық мүмкіндік болған кезде ақпараттық жүйеде сақталады.</w:t>
      </w:r>
    </w:p>
    <w:bookmarkEnd w:id="42"/>
    <w:bookmarkStart w:name="z56" w:id="43"/>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3"/>
    <w:bookmarkStart w:name="z57" w:id="44"/>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бас маман қарастырады.</w:t>
      </w:r>
    </w:p>
    <w:bookmarkEnd w:id="44"/>
    <w:bookmarkStart w:name="z58" w:id="45"/>
    <w:p>
      <w:pPr>
        <w:spacing w:after="0"/>
        <w:ind w:left="0"/>
        <w:jc w:val="both"/>
      </w:pPr>
      <w:r>
        <w:rPr>
          <w:rFonts w:ascii="Times New Roman"/>
          <w:b w:val="false"/>
          <w:i w:val="false"/>
          <w:color w:val="000000"/>
          <w:sz w:val="28"/>
        </w:rPr>
        <w:t>
      17. Бағалаушы адам мыналарға жауапты болады:</w:t>
      </w:r>
    </w:p>
    <w:bookmarkEnd w:id="45"/>
    <w:bookmarkStart w:name="z59" w:id="46"/>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6"/>
    <w:bookmarkStart w:name="z60" w:id="47"/>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7"/>
    <w:bookmarkStart w:name="z61" w:id="48"/>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8"/>
    <w:bookmarkStart w:name="z62" w:id="49"/>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9"/>
    <w:bookmarkStart w:name="z63" w:id="50"/>
    <w:p>
      <w:pPr>
        <w:spacing w:after="0"/>
        <w:ind w:left="0"/>
        <w:jc w:val="both"/>
      </w:pPr>
      <w:r>
        <w:rPr>
          <w:rFonts w:ascii="Times New Roman"/>
          <w:b w:val="false"/>
          <w:i w:val="false"/>
          <w:color w:val="000000"/>
          <w:sz w:val="28"/>
        </w:rPr>
        <w:t>
      18. Бағаланатын адам мыналарға жауапты болады:</w:t>
      </w:r>
    </w:p>
    <w:bookmarkEnd w:id="50"/>
    <w:bookmarkStart w:name="z64" w:id="51"/>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1"/>
    <w:bookmarkStart w:name="z65" w:id="52"/>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2"/>
    <w:bookmarkStart w:name="z66" w:id="53"/>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3"/>
    <w:bookmarkStart w:name="z67" w:id="54"/>
    <w:p>
      <w:pPr>
        <w:spacing w:after="0"/>
        <w:ind w:left="0"/>
        <w:jc w:val="both"/>
      </w:pPr>
      <w:r>
        <w:rPr>
          <w:rFonts w:ascii="Times New Roman"/>
          <w:b w:val="false"/>
          <w:i w:val="false"/>
          <w:color w:val="000000"/>
          <w:sz w:val="28"/>
        </w:rPr>
        <w:t>
      19. Бас маман жауапты болады:</w:t>
      </w:r>
    </w:p>
    <w:bookmarkEnd w:id="54"/>
    <w:bookmarkStart w:name="z68" w:id="55"/>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5"/>
    <w:bookmarkStart w:name="z69" w:id="56"/>
    <w:p>
      <w:pPr>
        <w:spacing w:after="0"/>
        <w:ind w:left="0"/>
        <w:jc w:val="both"/>
      </w:pPr>
      <w:r>
        <w:rPr>
          <w:rFonts w:ascii="Times New Roman"/>
          <w:b w:val="false"/>
          <w:i w:val="false"/>
          <w:color w:val="000000"/>
          <w:sz w:val="28"/>
        </w:rPr>
        <w:t>
      2) НМИ уақтылы талдау мен келісу;</w:t>
      </w:r>
    </w:p>
    <w:bookmarkEnd w:id="56"/>
    <w:bookmarkStart w:name="z70" w:id="57"/>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7"/>
    <w:bookmarkStart w:name="z71" w:id="58"/>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8"/>
    <w:bookmarkStart w:name="z72" w:id="59"/>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9"/>
    <w:bookmarkStart w:name="z73" w:id="60"/>
    <w:p>
      <w:pPr>
        <w:spacing w:after="0"/>
        <w:ind w:left="0"/>
        <w:jc w:val="both"/>
      </w:pPr>
      <w:r>
        <w:rPr>
          <w:rFonts w:ascii="Times New Roman"/>
          <w:b w:val="false"/>
          <w:i w:val="false"/>
          <w:color w:val="000000"/>
          <w:sz w:val="28"/>
        </w:rPr>
        <w:t>
      20. Бағалау нәтижелері бағаланатын адамға, бағалаушы адамға, бас маманға және калибрлеу сессияларының қатысушыларына ғана белгілі болуы мүмкін.</w:t>
      </w:r>
    </w:p>
    <w:bookmarkEnd w:id="60"/>
    <w:bookmarkStart w:name="z74" w:id="61"/>
    <w:p>
      <w:pPr>
        <w:spacing w:after="0"/>
        <w:ind w:left="0"/>
        <w:jc w:val="left"/>
      </w:pPr>
      <w:r>
        <w:rPr>
          <w:rFonts w:ascii="Times New Roman"/>
          <w:b/>
          <w:i w:val="false"/>
          <w:color w:val="000000"/>
        </w:rPr>
        <w:t xml:space="preserve"> 2-тарау. Мәслихат аппаратының басшысын НМИ қол жеткізуі бойынша бағалау тәртібі</w:t>
      </w:r>
    </w:p>
    <w:bookmarkEnd w:id="61"/>
    <w:bookmarkStart w:name="z75" w:id="62"/>
    <w:p>
      <w:pPr>
        <w:spacing w:after="0"/>
        <w:ind w:left="0"/>
        <w:jc w:val="both"/>
      </w:pPr>
      <w:r>
        <w:rPr>
          <w:rFonts w:ascii="Times New Roman"/>
          <w:b w:val="false"/>
          <w:i w:val="false"/>
          <w:color w:val="000000"/>
          <w:sz w:val="28"/>
        </w:rPr>
        <w:t>
      21. Мәслихат аппаратының басшысының қызметін бағалау НМИ жетістіктерін бағалау әдісі негізінде жүзеге асырылады.</w:t>
      </w:r>
    </w:p>
    <w:bookmarkEnd w:id="62"/>
    <w:bookmarkStart w:name="z76" w:id="63"/>
    <w:p>
      <w:pPr>
        <w:spacing w:after="0"/>
        <w:ind w:left="0"/>
        <w:jc w:val="both"/>
      </w:pPr>
      <w:r>
        <w:rPr>
          <w:rFonts w:ascii="Times New Roman"/>
          <w:b w:val="false"/>
          <w:i w:val="false"/>
          <w:color w:val="000000"/>
          <w:sz w:val="28"/>
        </w:rPr>
        <w:t>
      22. НМИ-ды бағалаушы адаммен бас маманның келісімімен Үлгілік әдістеменің 1-қосымшасына сәйкес нысан бойынша бағаланатын кезең басталғаннан кейін он жұмыс күні ішінде жасалатын мәслихат аппараты басшысының жеке жұмыс жоспарында белгіленеді.</w:t>
      </w:r>
    </w:p>
    <w:bookmarkEnd w:id="63"/>
    <w:bookmarkStart w:name="z77" w:id="64"/>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4"/>
    <w:bookmarkStart w:name="z78" w:id="65"/>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бас маман жеке жұмыс жоспарының ақпараттық жүйеде (техникалық мүмкіндік болған жағдайда) орналастырылуын қамтамасыз етеді.</w:t>
      </w:r>
    </w:p>
    <w:bookmarkEnd w:id="65"/>
    <w:bookmarkStart w:name="z79" w:id="66"/>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6"/>
    <w:bookmarkStart w:name="z80" w:id="67"/>
    <w:p>
      <w:pPr>
        <w:spacing w:after="0"/>
        <w:ind w:left="0"/>
        <w:jc w:val="both"/>
      </w:pPr>
      <w:r>
        <w:rPr>
          <w:rFonts w:ascii="Times New Roman"/>
          <w:b w:val="false"/>
          <w:i w:val="false"/>
          <w:color w:val="000000"/>
          <w:sz w:val="28"/>
        </w:rPr>
        <w:t>
      Мәслихат аппараты басшысының НМИ қол жеткізуін бағалауды бағалаушы адам 4-тармақта белгіленген мерзімдерде жүргізеді.</w:t>
      </w:r>
    </w:p>
    <w:bookmarkEnd w:id="67"/>
    <w:bookmarkStart w:name="z81" w:id="68"/>
    <w:p>
      <w:pPr>
        <w:spacing w:after="0"/>
        <w:ind w:left="0"/>
        <w:jc w:val="both"/>
      </w:pPr>
      <w:r>
        <w:rPr>
          <w:rFonts w:ascii="Times New Roman"/>
          <w:b w:val="false"/>
          <w:i w:val="false"/>
          <w:color w:val="000000"/>
          <w:sz w:val="28"/>
        </w:rPr>
        <w:t>
      Бұл ретте, мәліметтердің шынайылығын қамтамасыз ету мақсатында бас маман НМИ-дің нақты мәндеріне алдын ала есептеу жүргізеді және оны осы Әдістеменің 4-тармағына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8"/>
    <w:bookmarkStart w:name="z82" w:id="69"/>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9"/>
    <w:bookmarkStart w:name="z83" w:id="70"/>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0"/>
    <w:bookmarkStart w:name="z84" w:id="7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1"/>
    <w:bookmarkStart w:name="z85" w:id="72"/>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2"/>
    <w:bookmarkStart w:name="z86" w:id="73"/>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3"/>
    <w:bookmarkStart w:name="z87" w:id="74"/>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4"/>
    <w:bookmarkStart w:name="z88" w:id="75"/>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5"/>
    <w:bookmarkStart w:name="z89" w:id="76"/>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6"/>
    <w:bookmarkStart w:name="z90" w:id="77"/>
    <w:p>
      <w:pPr>
        <w:spacing w:after="0"/>
        <w:ind w:left="0"/>
        <w:jc w:val="both"/>
      </w:pPr>
      <w:r>
        <w:rPr>
          <w:rFonts w:ascii="Times New Roman"/>
          <w:b w:val="false"/>
          <w:i w:val="false"/>
          <w:color w:val="000000"/>
          <w:sz w:val="28"/>
        </w:rPr>
        <w:t>
      26. Ақпараттық жүйе немесе ол болмаған жағдайда бас маман мәслихат аппаратының басшысын оған қатысты бағалауды өткізу туралы есепті тоқсаннан кейінгі айдың бесінші күнінен кешіктірмей хабардар етеді.</w:t>
      </w:r>
    </w:p>
    <w:bookmarkEnd w:id="77"/>
    <w:bookmarkStart w:name="z91" w:id="78"/>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8"/>
    <w:bookmarkStart w:name="z92" w:id="79"/>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Үлгілік әдістеменің 2-қосымшасына сәйкес нысан бойынша бағалау парағының тиісті бағанында (0-ден 5-ке дейін) баға қояды.</w:t>
      </w:r>
    </w:p>
    <w:bookmarkEnd w:id="79"/>
    <w:bookmarkStart w:name="z93" w:id="80"/>
    <w:p>
      <w:pPr>
        <w:spacing w:after="0"/>
        <w:ind w:left="0"/>
        <w:jc w:val="both"/>
      </w:pPr>
      <w:r>
        <w:rPr>
          <w:rFonts w:ascii="Times New Roman"/>
          <w:b w:val="false"/>
          <w:i w:val="false"/>
          <w:color w:val="000000"/>
          <w:sz w:val="28"/>
        </w:rPr>
        <w:t>
      Бағаларды қою кезінде бағалаушы адам Үлгілік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80"/>
    <w:bookmarkStart w:name="z94" w:id="81"/>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1"/>
    <w:bookmarkStart w:name="z95" w:id="82"/>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2"/>
    <w:bookmarkStart w:name="z96" w:id="83"/>
    <w:p>
      <w:pPr>
        <w:spacing w:after="0"/>
        <w:ind w:left="0"/>
        <w:jc w:val="both"/>
      </w:pPr>
      <w:r>
        <w:rPr>
          <w:rFonts w:ascii="Times New Roman"/>
          <w:b w:val="false"/>
          <w:i w:val="false"/>
          <w:color w:val="000000"/>
          <w:sz w:val="28"/>
        </w:rPr>
        <w:t>
      29. "Б" корпусының қызметшілерін саралау әдісі бойынша бағалауды мәслихат аппаратының басшысы Үлгілік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3"/>
    <w:bookmarkStart w:name="z97" w:id="84"/>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4"/>
    <w:bookmarkStart w:name="z98" w:id="85"/>
    <w:p>
      <w:pPr>
        <w:spacing w:after="0"/>
        <w:ind w:left="0"/>
        <w:jc w:val="both"/>
      </w:pPr>
      <w:r>
        <w:rPr>
          <w:rFonts w:ascii="Times New Roman"/>
          <w:b w:val="false"/>
          <w:i w:val="false"/>
          <w:color w:val="000000"/>
          <w:sz w:val="28"/>
        </w:rPr>
        <w:t>
      31. Ақпараттық жүйе арқылы немесе ол болмаған жағдайда бас маманмен бағалаушы адамға бағалау парағы жіберіледі.</w:t>
      </w:r>
    </w:p>
    <w:bookmarkEnd w:id="85"/>
    <w:bookmarkStart w:name="z99" w:id="86"/>
    <w:p>
      <w:pPr>
        <w:spacing w:after="0"/>
        <w:ind w:left="0"/>
        <w:jc w:val="both"/>
      </w:pPr>
      <w:r>
        <w:rPr>
          <w:rFonts w:ascii="Times New Roman"/>
          <w:b w:val="false"/>
          <w:i w:val="false"/>
          <w:color w:val="000000"/>
          <w:sz w:val="28"/>
        </w:rPr>
        <w:t>
      Бағалаушы адам Үлгілік әдістеменің 4-қосымшасына сәйкес нысан бойынша бағалау парағының тиісті бағанында баға (0-ден 5-ке дейін) қояды.</w:t>
      </w:r>
    </w:p>
    <w:bookmarkEnd w:id="86"/>
    <w:bookmarkStart w:name="z100" w:id="87"/>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7"/>
    <w:bookmarkStart w:name="z101" w:id="88"/>
    <w:p>
      <w:pPr>
        <w:spacing w:after="0"/>
        <w:ind w:left="0"/>
        <w:jc w:val="both"/>
      </w:pPr>
      <w:r>
        <w:rPr>
          <w:rFonts w:ascii="Times New Roman"/>
          <w:b w:val="false"/>
          <w:i w:val="false"/>
          <w:color w:val="000000"/>
          <w:sz w:val="28"/>
        </w:rPr>
        <w:t>
      функционалдық міндеттерді орындау сапасы;</w:t>
      </w:r>
    </w:p>
    <w:bookmarkEnd w:id="88"/>
    <w:bookmarkStart w:name="z102" w:id="89"/>
    <w:p>
      <w:pPr>
        <w:spacing w:after="0"/>
        <w:ind w:left="0"/>
        <w:jc w:val="both"/>
      </w:pPr>
      <w:r>
        <w:rPr>
          <w:rFonts w:ascii="Times New Roman"/>
          <w:b w:val="false"/>
          <w:i w:val="false"/>
          <w:color w:val="000000"/>
          <w:sz w:val="28"/>
        </w:rPr>
        <w:t>
      тапсырмаларды орындау мерзімдерін сақтау;</w:t>
      </w:r>
    </w:p>
    <w:bookmarkEnd w:id="89"/>
    <w:bookmarkStart w:name="z103" w:id="90"/>
    <w:p>
      <w:pPr>
        <w:spacing w:after="0"/>
        <w:ind w:left="0"/>
        <w:jc w:val="both"/>
      </w:pPr>
      <w:r>
        <w:rPr>
          <w:rFonts w:ascii="Times New Roman"/>
          <w:b w:val="false"/>
          <w:i w:val="false"/>
          <w:color w:val="000000"/>
          <w:sz w:val="28"/>
        </w:rPr>
        <w:t>
      дербестік және бастамашылық;</w:t>
      </w:r>
    </w:p>
    <w:bookmarkEnd w:id="90"/>
    <w:bookmarkStart w:name="z104" w:id="91"/>
    <w:p>
      <w:pPr>
        <w:spacing w:after="0"/>
        <w:ind w:left="0"/>
        <w:jc w:val="both"/>
      </w:pPr>
      <w:r>
        <w:rPr>
          <w:rFonts w:ascii="Times New Roman"/>
          <w:b w:val="false"/>
          <w:i w:val="false"/>
          <w:color w:val="000000"/>
          <w:sz w:val="28"/>
        </w:rPr>
        <w:t>
      еңбек тәртібі.</w:t>
      </w:r>
    </w:p>
    <w:bookmarkEnd w:id="91"/>
    <w:bookmarkStart w:name="z105" w:id="92"/>
    <w:p>
      <w:pPr>
        <w:spacing w:after="0"/>
        <w:ind w:left="0"/>
        <w:jc w:val="left"/>
      </w:pPr>
      <w:r>
        <w:rPr>
          <w:rFonts w:ascii="Times New Roman"/>
          <w:b/>
          <w:i w:val="false"/>
          <w:color w:val="000000"/>
        </w:rPr>
        <w:t xml:space="preserve"> 4-тарау. 360 әдісі бойынша бағалау тәртібі</w:t>
      </w:r>
    </w:p>
    <w:bookmarkEnd w:id="92"/>
    <w:bookmarkStart w:name="z106" w:id="93"/>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3"/>
    <w:bookmarkStart w:name="z107" w:id="94"/>
    <w:p>
      <w:pPr>
        <w:spacing w:after="0"/>
        <w:ind w:left="0"/>
        <w:jc w:val="both"/>
      </w:pPr>
      <w:r>
        <w:rPr>
          <w:rFonts w:ascii="Times New Roman"/>
          <w:b w:val="false"/>
          <w:i w:val="false"/>
          <w:color w:val="000000"/>
          <w:sz w:val="28"/>
        </w:rPr>
        <w:t>
      Мәслихат аппаратының басшысы үшін 360 әдісі бойынша бағалау Үлгілік әдістеменің 5-қосымшасына сәйкес нысан бойынша, "Б" корпусының қызметшілері үшін Үлгілік әдістеменің 6-қосымшасына сәйкес нысан бойынша жүргізіледі.</w:t>
      </w:r>
    </w:p>
    <w:bookmarkEnd w:id="94"/>
    <w:bookmarkStart w:name="z108" w:id="95"/>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5"/>
    <w:bookmarkStart w:name="z109" w:id="96"/>
    <w:p>
      <w:pPr>
        <w:spacing w:after="0"/>
        <w:ind w:left="0"/>
        <w:jc w:val="both"/>
      </w:pPr>
      <w:r>
        <w:rPr>
          <w:rFonts w:ascii="Times New Roman"/>
          <w:b w:val="false"/>
          <w:i w:val="false"/>
          <w:color w:val="000000"/>
          <w:sz w:val="28"/>
        </w:rPr>
        <w:t>
      мәслихат аппаратының басшысы үшін:</w:t>
      </w:r>
    </w:p>
    <w:bookmarkEnd w:id="96"/>
    <w:bookmarkStart w:name="z110" w:id="97"/>
    <w:p>
      <w:pPr>
        <w:spacing w:after="0"/>
        <w:ind w:left="0"/>
        <w:jc w:val="both"/>
      </w:pPr>
      <w:r>
        <w:rPr>
          <w:rFonts w:ascii="Times New Roman"/>
          <w:b w:val="false"/>
          <w:i w:val="false"/>
          <w:color w:val="000000"/>
          <w:sz w:val="28"/>
        </w:rPr>
        <w:t>
      қызметті басқару;</w:t>
      </w:r>
    </w:p>
    <w:bookmarkEnd w:id="97"/>
    <w:bookmarkStart w:name="z111" w:id="98"/>
    <w:p>
      <w:pPr>
        <w:spacing w:after="0"/>
        <w:ind w:left="0"/>
        <w:jc w:val="both"/>
      </w:pPr>
      <w:r>
        <w:rPr>
          <w:rFonts w:ascii="Times New Roman"/>
          <w:b w:val="false"/>
          <w:i w:val="false"/>
          <w:color w:val="000000"/>
          <w:sz w:val="28"/>
        </w:rPr>
        <w:t>
      тиімді коммуникацияларды құру;</w:t>
      </w:r>
    </w:p>
    <w:bookmarkEnd w:id="98"/>
    <w:bookmarkStart w:name="z112" w:id="99"/>
    <w:p>
      <w:pPr>
        <w:spacing w:after="0"/>
        <w:ind w:left="0"/>
        <w:jc w:val="both"/>
      </w:pPr>
      <w:r>
        <w:rPr>
          <w:rFonts w:ascii="Times New Roman"/>
          <w:b w:val="false"/>
          <w:i w:val="false"/>
          <w:color w:val="000000"/>
          <w:sz w:val="28"/>
        </w:rPr>
        <w:t>
      әдеп нормалары мен қағидаларын ұстану;</w:t>
      </w:r>
    </w:p>
    <w:bookmarkEnd w:id="99"/>
    <w:bookmarkStart w:name="z113" w:id="100"/>
    <w:p>
      <w:pPr>
        <w:spacing w:after="0"/>
        <w:ind w:left="0"/>
        <w:jc w:val="both"/>
      </w:pPr>
      <w:r>
        <w:rPr>
          <w:rFonts w:ascii="Times New Roman"/>
          <w:b w:val="false"/>
          <w:i w:val="false"/>
          <w:color w:val="000000"/>
          <w:sz w:val="28"/>
        </w:rPr>
        <w:t>
      өзгерістерді басқару;</w:t>
      </w:r>
    </w:p>
    <w:bookmarkEnd w:id="100"/>
    <w:bookmarkStart w:name="z114" w:id="101"/>
    <w:p>
      <w:pPr>
        <w:spacing w:after="0"/>
        <w:ind w:left="0"/>
        <w:jc w:val="both"/>
      </w:pPr>
      <w:r>
        <w:rPr>
          <w:rFonts w:ascii="Times New Roman"/>
          <w:b w:val="false"/>
          <w:i w:val="false"/>
          <w:color w:val="000000"/>
          <w:sz w:val="28"/>
        </w:rPr>
        <w:t>
      нәтижеге бағдарлану;</w:t>
      </w:r>
    </w:p>
    <w:bookmarkEnd w:id="101"/>
    <w:bookmarkStart w:name="z115" w:id="102"/>
    <w:p>
      <w:pPr>
        <w:spacing w:after="0"/>
        <w:ind w:left="0"/>
        <w:jc w:val="both"/>
      </w:pPr>
      <w:r>
        <w:rPr>
          <w:rFonts w:ascii="Times New Roman"/>
          <w:b w:val="false"/>
          <w:i w:val="false"/>
          <w:color w:val="000000"/>
          <w:sz w:val="28"/>
        </w:rPr>
        <w:t>
      дербестік және шешімдерді қабылдау дағдылары;</w:t>
      </w:r>
    </w:p>
    <w:bookmarkEnd w:id="102"/>
    <w:bookmarkStart w:name="z116" w:id="103"/>
    <w:p>
      <w:pPr>
        <w:spacing w:after="0"/>
        <w:ind w:left="0"/>
        <w:jc w:val="both"/>
      </w:pPr>
      <w:r>
        <w:rPr>
          <w:rFonts w:ascii="Times New Roman"/>
          <w:b w:val="false"/>
          <w:i w:val="false"/>
          <w:color w:val="000000"/>
          <w:sz w:val="28"/>
        </w:rPr>
        <w:t>
      топты басқару;</w:t>
      </w:r>
    </w:p>
    <w:bookmarkEnd w:id="103"/>
    <w:bookmarkStart w:name="z117" w:id="104"/>
    <w:p>
      <w:pPr>
        <w:spacing w:after="0"/>
        <w:ind w:left="0"/>
        <w:jc w:val="both"/>
      </w:pPr>
      <w:r>
        <w:rPr>
          <w:rFonts w:ascii="Times New Roman"/>
          <w:b w:val="false"/>
          <w:i w:val="false"/>
          <w:color w:val="000000"/>
          <w:sz w:val="28"/>
        </w:rPr>
        <w:t>
      көшбасшылық қасиеттер;</w:t>
      </w:r>
    </w:p>
    <w:bookmarkEnd w:id="104"/>
    <w:bookmarkStart w:name="z118" w:id="105"/>
    <w:p>
      <w:pPr>
        <w:spacing w:after="0"/>
        <w:ind w:left="0"/>
        <w:jc w:val="both"/>
      </w:pPr>
      <w:r>
        <w:rPr>
          <w:rFonts w:ascii="Times New Roman"/>
          <w:b w:val="false"/>
          <w:i w:val="false"/>
          <w:color w:val="000000"/>
          <w:sz w:val="28"/>
        </w:rPr>
        <w:t>
      ынтымақтастық;</w:t>
      </w:r>
    </w:p>
    <w:bookmarkEnd w:id="105"/>
    <w:bookmarkStart w:name="z119" w:id="106"/>
    <w:p>
      <w:pPr>
        <w:spacing w:after="0"/>
        <w:ind w:left="0"/>
        <w:jc w:val="both"/>
      </w:pPr>
      <w:r>
        <w:rPr>
          <w:rFonts w:ascii="Times New Roman"/>
          <w:b w:val="false"/>
          <w:i w:val="false"/>
          <w:color w:val="000000"/>
          <w:sz w:val="28"/>
        </w:rPr>
        <w:t>
      жеделділік;</w:t>
      </w:r>
    </w:p>
    <w:bookmarkEnd w:id="106"/>
    <w:bookmarkStart w:name="z120" w:id="107"/>
    <w:p>
      <w:pPr>
        <w:spacing w:after="0"/>
        <w:ind w:left="0"/>
        <w:jc w:val="both"/>
      </w:pPr>
      <w:r>
        <w:rPr>
          <w:rFonts w:ascii="Times New Roman"/>
          <w:b w:val="false"/>
          <w:i w:val="false"/>
          <w:color w:val="000000"/>
          <w:sz w:val="28"/>
        </w:rPr>
        <w:t>
      өзін-өзі дамыту;</w:t>
      </w:r>
    </w:p>
    <w:bookmarkEnd w:id="107"/>
    <w:bookmarkStart w:name="z121" w:id="108"/>
    <w:p>
      <w:pPr>
        <w:spacing w:after="0"/>
        <w:ind w:left="0"/>
        <w:jc w:val="both"/>
      </w:pPr>
      <w:r>
        <w:rPr>
          <w:rFonts w:ascii="Times New Roman"/>
          <w:b w:val="false"/>
          <w:i w:val="false"/>
          <w:color w:val="000000"/>
          <w:sz w:val="28"/>
        </w:rPr>
        <w:t>
      бастамшылдық;</w:t>
      </w:r>
    </w:p>
    <w:bookmarkEnd w:id="108"/>
    <w:bookmarkStart w:name="z122" w:id="109"/>
    <w:p>
      <w:pPr>
        <w:spacing w:after="0"/>
        <w:ind w:left="0"/>
        <w:jc w:val="both"/>
      </w:pPr>
      <w:r>
        <w:rPr>
          <w:rFonts w:ascii="Times New Roman"/>
          <w:b w:val="false"/>
          <w:i w:val="false"/>
          <w:color w:val="000000"/>
          <w:sz w:val="28"/>
        </w:rPr>
        <w:t>
      "Б" корпусының қызметшілері үшін:</w:t>
      </w:r>
    </w:p>
    <w:bookmarkEnd w:id="109"/>
    <w:bookmarkStart w:name="z123" w:id="110"/>
    <w:p>
      <w:pPr>
        <w:spacing w:after="0"/>
        <w:ind w:left="0"/>
        <w:jc w:val="both"/>
      </w:pPr>
      <w:r>
        <w:rPr>
          <w:rFonts w:ascii="Times New Roman"/>
          <w:b w:val="false"/>
          <w:i w:val="false"/>
          <w:color w:val="000000"/>
          <w:sz w:val="28"/>
        </w:rPr>
        <w:t>
      тиімді коммуникацияларды құру;</w:t>
      </w:r>
    </w:p>
    <w:bookmarkEnd w:id="110"/>
    <w:bookmarkStart w:name="z124" w:id="111"/>
    <w:p>
      <w:pPr>
        <w:spacing w:after="0"/>
        <w:ind w:left="0"/>
        <w:jc w:val="both"/>
      </w:pPr>
      <w:r>
        <w:rPr>
          <w:rFonts w:ascii="Times New Roman"/>
          <w:b w:val="false"/>
          <w:i w:val="false"/>
          <w:color w:val="000000"/>
          <w:sz w:val="28"/>
        </w:rPr>
        <w:t>
       әдеп нормалары мен қағидаларын ұстану;</w:t>
      </w:r>
    </w:p>
    <w:bookmarkEnd w:id="111"/>
    <w:bookmarkStart w:name="z125" w:id="112"/>
    <w:p>
      <w:pPr>
        <w:spacing w:after="0"/>
        <w:ind w:left="0"/>
        <w:jc w:val="both"/>
      </w:pPr>
      <w:r>
        <w:rPr>
          <w:rFonts w:ascii="Times New Roman"/>
          <w:b w:val="false"/>
          <w:i w:val="false"/>
          <w:color w:val="000000"/>
          <w:sz w:val="28"/>
        </w:rPr>
        <w:t>
      өзгерістерді басқару;</w:t>
      </w:r>
    </w:p>
    <w:bookmarkEnd w:id="112"/>
    <w:bookmarkStart w:name="z126" w:id="113"/>
    <w:p>
      <w:pPr>
        <w:spacing w:after="0"/>
        <w:ind w:left="0"/>
        <w:jc w:val="both"/>
      </w:pPr>
      <w:r>
        <w:rPr>
          <w:rFonts w:ascii="Times New Roman"/>
          <w:b w:val="false"/>
          <w:i w:val="false"/>
          <w:color w:val="000000"/>
          <w:sz w:val="28"/>
        </w:rPr>
        <w:t>
      нәтижеге бағдарлану;</w:t>
      </w:r>
    </w:p>
    <w:bookmarkEnd w:id="113"/>
    <w:bookmarkStart w:name="z127" w:id="114"/>
    <w:p>
      <w:pPr>
        <w:spacing w:after="0"/>
        <w:ind w:left="0"/>
        <w:jc w:val="both"/>
      </w:pPr>
      <w:r>
        <w:rPr>
          <w:rFonts w:ascii="Times New Roman"/>
          <w:b w:val="false"/>
          <w:i w:val="false"/>
          <w:color w:val="000000"/>
          <w:sz w:val="28"/>
        </w:rPr>
        <w:t>
      дербестік және шешімдерді қабылдау дағдылары;</w:t>
      </w:r>
    </w:p>
    <w:bookmarkEnd w:id="114"/>
    <w:bookmarkStart w:name="z128" w:id="115"/>
    <w:p>
      <w:pPr>
        <w:spacing w:after="0"/>
        <w:ind w:left="0"/>
        <w:jc w:val="both"/>
      </w:pPr>
      <w:r>
        <w:rPr>
          <w:rFonts w:ascii="Times New Roman"/>
          <w:b w:val="false"/>
          <w:i w:val="false"/>
          <w:color w:val="000000"/>
          <w:sz w:val="28"/>
        </w:rPr>
        <w:t>
      ынтымақтастық;</w:t>
      </w:r>
    </w:p>
    <w:bookmarkEnd w:id="115"/>
    <w:bookmarkStart w:name="z129" w:id="116"/>
    <w:p>
      <w:pPr>
        <w:spacing w:after="0"/>
        <w:ind w:left="0"/>
        <w:jc w:val="both"/>
      </w:pPr>
      <w:r>
        <w:rPr>
          <w:rFonts w:ascii="Times New Roman"/>
          <w:b w:val="false"/>
          <w:i w:val="false"/>
          <w:color w:val="000000"/>
          <w:sz w:val="28"/>
        </w:rPr>
        <w:t>
      жеделділік;</w:t>
      </w:r>
    </w:p>
    <w:bookmarkEnd w:id="116"/>
    <w:bookmarkStart w:name="z130" w:id="117"/>
    <w:p>
      <w:pPr>
        <w:spacing w:after="0"/>
        <w:ind w:left="0"/>
        <w:jc w:val="both"/>
      </w:pPr>
      <w:r>
        <w:rPr>
          <w:rFonts w:ascii="Times New Roman"/>
          <w:b w:val="false"/>
          <w:i w:val="false"/>
          <w:color w:val="000000"/>
          <w:sz w:val="28"/>
        </w:rPr>
        <w:t>
      өзін-өзі дамыту.</w:t>
      </w:r>
    </w:p>
    <w:bookmarkEnd w:id="117"/>
    <w:bookmarkStart w:name="z131" w:id="118"/>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бас маман дербес анықтайтын үш адамнан кем болмауы және жеті адамнан артық болмауы тиіс.</w:t>
      </w:r>
    </w:p>
    <w:bookmarkEnd w:id="118"/>
    <w:bookmarkStart w:name="z132" w:id="119"/>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9"/>
    <w:bookmarkStart w:name="z133" w:id="120"/>
    <w:p>
      <w:pPr>
        <w:spacing w:after="0"/>
        <w:ind w:left="0"/>
        <w:jc w:val="both"/>
      </w:pPr>
      <w:r>
        <w:rPr>
          <w:rFonts w:ascii="Times New Roman"/>
          <w:b w:val="false"/>
          <w:i w:val="false"/>
          <w:color w:val="000000"/>
          <w:sz w:val="28"/>
        </w:rPr>
        <w:t>
      Сауалнама алынатын адамдардың қатарына қосылады:</w:t>
      </w:r>
    </w:p>
    <w:bookmarkEnd w:id="120"/>
    <w:bookmarkStart w:name="z134" w:id="121"/>
    <w:p>
      <w:pPr>
        <w:spacing w:after="0"/>
        <w:ind w:left="0"/>
        <w:jc w:val="both"/>
      </w:pPr>
      <w:r>
        <w:rPr>
          <w:rFonts w:ascii="Times New Roman"/>
          <w:b w:val="false"/>
          <w:i w:val="false"/>
          <w:color w:val="000000"/>
          <w:sz w:val="28"/>
        </w:rPr>
        <w:t>
      1) тікелей басшы;</w:t>
      </w:r>
    </w:p>
    <w:bookmarkEnd w:id="121"/>
    <w:bookmarkStart w:name="z135" w:id="122"/>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2"/>
    <w:bookmarkStart w:name="z136" w:id="123"/>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3"/>
    <w:bookmarkStart w:name="z137" w:id="124"/>
    <w:p>
      <w:pPr>
        <w:spacing w:after="0"/>
        <w:ind w:left="0"/>
        <w:jc w:val="both"/>
      </w:pPr>
      <w:r>
        <w:rPr>
          <w:rFonts w:ascii="Times New Roman"/>
          <w:b w:val="false"/>
          <w:i w:val="false"/>
          <w:color w:val="000000"/>
          <w:sz w:val="28"/>
        </w:rPr>
        <w:t>
      36. Бас маман 360 әдісі бойынша бағалау процесін басқарады, жеке есептерді жасайды және Үлгілік әдістеменің 7 және 8-қосымшаларына сәйкес нысандағы 360 бағалау нәтижелері бойынша кері байланыс ұсынуды ұйымдастырады. Бас маманмен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4"/>
    <w:bookmarkStart w:name="z138" w:id="125"/>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5"/>
    <w:bookmarkStart w:name="z139" w:id="126"/>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12-тармағында көзделген тәртіппен калибрлеу сессияларын өткізеді.</w:t>
      </w:r>
    </w:p>
    <w:bookmarkEnd w:id="126"/>
    <w:bookmarkStart w:name="z140" w:id="127"/>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7"/>
    <w:bookmarkStart w:name="z141" w:id="128"/>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12-тармағында көзделген тәртіппен өткізіледі.</w:t>
      </w:r>
    </w:p>
    <w:bookmarkEnd w:id="128"/>
    <w:bookmarkStart w:name="z142" w:id="129"/>
    <w:p>
      <w:pPr>
        <w:spacing w:after="0"/>
        <w:ind w:left="0"/>
        <w:jc w:val="both"/>
      </w:pPr>
      <w:r>
        <w:rPr>
          <w:rFonts w:ascii="Times New Roman"/>
          <w:b w:val="false"/>
          <w:i w:val="false"/>
          <w:color w:val="000000"/>
          <w:sz w:val="28"/>
        </w:rPr>
        <w:t>
      40. Бас маман калибрлеу сессиясының қызметін ұйымдастырады.</w:t>
      </w:r>
    </w:p>
    <w:bookmarkEnd w:id="129"/>
    <w:bookmarkStart w:name="z143" w:id="130"/>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0"/>
    <w:bookmarkStart w:name="z144" w:id="131"/>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1"/>
    <w:bookmarkStart w:name="z145" w:id="132"/>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2"/>
    <w:bookmarkStart w:name="z146" w:id="133"/>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Бас маман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3"/>
    <w:bookmarkStart w:name="z147" w:id="134"/>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4"/>
    <w:bookmarkStart w:name="z148" w:id="135"/>
    <w:p>
      <w:pPr>
        <w:spacing w:after="0"/>
        <w:ind w:left="0"/>
        <w:jc w:val="both"/>
      </w:pPr>
      <w:r>
        <w:rPr>
          <w:rFonts w:ascii="Times New Roman"/>
          <w:b w:val="false"/>
          <w:i w:val="false"/>
          <w:color w:val="000000"/>
          <w:sz w:val="28"/>
        </w:rPr>
        <w:t>
      Кездесу кезінде мынадай мәселелер талқыланады:</w:t>
      </w:r>
    </w:p>
    <w:bookmarkEnd w:id="135"/>
    <w:bookmarkStart w:name="z149" w:id="136"/>
    <w:p>
      <w:pPr>
        <w:spacing w:after="0"/>
        <w:ind w:left="0"/>
        <w:jc w:val="both"/>
      </w:pPr>
      <w:r>
        <w:rPr>
          <w:rFonts w:ascii="Times New Roman"/>
          <w:b w:val="false"/>
          <w:i w:val="false"/>
          <w:color w:val="000000"/>
          <w:sz w:val="28"/>
        </w:rPr>
        <w:t>
      бағаланатын кезеңдегі жетістіктеріне шолу;</w:t>
      </w:r>
    </w:p>
    <w:bookmarkEnd w:id="136"/>
    <w:bookmarkStart w:name="z150" w:id="137"/>
    <w:p>
      <w:pPr>
        <w:spacing w:after="0"/>
        <w:ind w:left="0"/>
        <w:jc w:val="both"/>
      </w:pPr>
      <w:r>
        <w:rPr>
          <w:rFonts w:ascii="Times New Roman"/>
          <w:b w:val="false"/>
          <w:i w:val="false"/>
          <w:color w:val="000000"/>
          <w:sz w:val="28"/>
        </w:rPr>
        <w:t>
      машықтар мен құзыреттердің дамуына шолу;</w:t>
      </w:r>
    </w:p>
    <w:bookmarkEnd w:id="137"/>
    <w:bookmarkStart w:name="z151" w:id="138"/>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8"/>
    <w:bookmarkStart w:name="z152" w:id="139"/>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9"/>
    <w:bookmarkStart w:name="z153" w:id="140"/>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0"/>
    <w:bookmarkStart w:name="z154" w:id="141"/>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9-қосымшасына сәйкес нысанда анықталады.</w:t>
      </w:r>
    </w:p>
    <w:bookmarkEnd w:id="141"/>
    <w:bookmarkStart w:name="z155" w:id="142"/>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2"/>
    <w:bookmarkStart w:name="z156" w:id="143"/>
    <w:p>
      <w:pPr>
        <w:spacing w:after="0"/>
        <w:ind w:left="0"/>
        <w:jc w:val="both"/>
      </w:pPr>
      <w:r>
        <w:rPr>
          <w:rFonts w:ascii="Times New Roman"/>
          <w:b w:val="false"/>
          <w:i w:val="false"/>
          <w:color w:val="000000"/>
          <w:sz w:val="28"/>
        </w:rPr>
        <w:t>
      45. НМИ:</w:t>
      </w:r>
    </w:p>
    <w:bookmarkEnd w:id="143"/>
    <w:bookmarkStart w:name="z157" w:id="144"/>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44"/>
    <w:bookmarkStart w:name="z158" w:id="145"/>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45"/>
    <w:bookmarkStart w:name="z159" w:id="146"/>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46"/>
    <w:bookmarkStart w:name="z160" w:id="147"/>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47"/>
    <w:bookmarkStart w:name="z161" w:id="148"/>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48"/>
    <w:bookmarkStart w:name="z162" w:id="149"/>
    <w:p>
      <w:pPr>
        <w:spacing w:after="0"/>
        <w:ind w:left="0"/>
        <w:jc w:val="both"/>
      </w:pPr>
      <w:r>
        <w:rPr>
          <w:rFonts w:ascii="Times New Roman"/>
          <w:b w:val="false"/>
          <w:i w:val="false"/>
          <w:color w:val="000000"/>
          <w:sz w:val="28"/>
        </w:rPr>
        <w:t>
      46. НМИ саны 5 құрайды.</w:t>
      </w:r>
    </w:p>
    <w:bookmarkEnd w:id="149"/>
    <w:bookmarkStart w:name="z163" w:id="150"/>
    <w:p>
      <w:pPr>
        <w:spacing w:after="0"/>
        <w:ind w:left="0"/>
        <w:jc w:val="left"/>
      </w:pPr>
      <w:r>
        <w:rPr>
          <w:rFonts w:ascii="Times New Roman"/>
          <w:b/>
          <w:i w:val="false"/>
          <w:color w:val="000000"/>
        </w:rPr>
        <w:t xml:space="preserve"> 1-параграф. НМИ жетістігін бағалау тәртібі</w:t>
      </w:r>
    </w:p>
    <w:bookmarkEnd w:id="150"/>
    <w:bookmarkStart w:name="z164" w:id="151"/>
    <w:p>
      <w:pPr>
        <w:spacing w:after="0"/>
        <w:ind w:left="0"/>
        <w:jc w:val="both"/>
      </w:pPr>
      <w:r>
        <w:rPr>
          <w:rFonts w:ascii="Times New Roman"/>
          <w:b w:val="false"/>
          <w:i w:val="false"/>
          <w:color w:val="000000"/>
          <w:sz w:val="28"/>
        </w:rPr>
        <w:t>
      47. Бағалауды өткізу үшін "Б" корпусы қызметшісінің тікелей басшысы Үлгілік әдістеменің 10-қосымшасына сәйкес нысанда НМИ бойынша бағалау парағын толтырады және оған қол қояды.</w:t>
      </w:r>
    </w:p>
    <w:bookmarkEnd w:id="151"/>
    <w:bookmarkStart w:name="z165" w:id="152"/>
    <w:p>
      <w:pPr>
        <w:spacing w:after="0"/>
        <w:ind w:left="0"/>
        <w:jc w:val="both"/>
      </w:pPr>
      <w:r>
        <w:rPr>
          <w:rFonts w:ascii="Times New Roman"/>
          <w:b w:val="false"/>
          <w:i w:val="false"/>
          <w:color w:val="000000"/>
          <w:sz w:val="28"/>
        </w:rPr>
        <w:t>
      48.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2"/>
    <w:bookmarkStart w:name="z166" w:id="153"/>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3"/>
    <w:bookmarkStart w:name="z167" w:id="154"/>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54"/>
    <w:bookmarkStart w:name="z168" w:id="155"/>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55"/>
    <w:bookmarkStart w:name="z169" w:id="156"/>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56"/>
    <w:bookmarkStart w:name="z170" w:id="157"/>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57"/>
    <w:bookmarkStart w:name="z171" w:id="158"/>
    <w:p>
      <w:pPr>
        <w:spacing w:after="0"/>
        <w:ind w:left="0"/>
        <w:jc w:val="both"/>
      </w:pPr>
      <w:r>
        <w:rPr>
          <w:rFonts w:ascii="Times New Roman"/>
          <w:b w:val="false"/>
          <w:i w:val="false"/>
          <w:color w:val="000000"/>
          <w:sz w:val="28"/>
        </w:rPr>
        <w:t>
      49. Бағалау парағы тікелей басшымен толтырылғаннан кейін, ол жоғары тұрған басшының қарауына енгізіледі.</w:t>
      </w:r>
    </w:p>
    <w:bookmarkEnd w:id="158"/>
    <w:bookmarkStart w:name="z172" w:id="159"/>
    <w:p>
      <w:pPr>
        <w:spacing w:after="0"/>
        <w:ind w:left="0"/>
        <w:jc w:val="both"/>
      </w:pPr>
      <w:r>
        <w:rPr>
          <w:rFonts w:ascii="Times New Roman"/>
          <w:b w:val="false"/>
          <w:i w:val="false"/>
          <w:color w:val="000000"/>
          <w:sz w:val="28"/>
        </w:rPr>
        <w:t>
      50. "Б" корпусы қызметшісінің бағалау парағын қарау қорытындысы бойынша жоғары тұрған басшымен келесі шешімдердің бірі қабылданады:</w:t>
      </w:r>
    </w:p>
    <w:bookmarkEnd w:id="159"/>
    <w:bookmarkStart w:name="z173" w:id="160"/>
    <w:p>
      <w:pPr>
        <w:spacing w:after="0"/>
        <w:ind w:left="0"/>
        <w:jc w:val="both"/>
      </w:pPr>
      <w:r>
        <w:rPr>
          <w:rFonts w:ascii="Times New Roman"/>
          <w:b w:val="false"/>
          <w:i w:val="false"/>
          <w:color w:val="000000"/>
          <w:sz w:val="28"/>
        </w:rPr>
        <w:t>
      1) бағалаумен келісу;</w:t>
      </w:r>
    </w:p>
    <w:bookmarkEnd w:id="160"/>
    <w:bookmarkStart w:name="z174" w:id="161"/>
    <w:p>
      <w:pPr>
        <w:spacing w:after="0"/>
        <w:ind w:left="0"/>
        <w:jc w:val="both"/>
      </w:pPr>
      <w:r>
        <w:rPr>
          <w:rFonts w:ascii="Times New Roman"/>
          <w:b w:val="false"/>
          <w:i w:val="false"/>
          <w:color w:val="000000"/>
          <w:sz w:val="28"/>
        </w:rPr>
        <w:t>
      2) түзетуге жіберу.</w:t>
      </w:r>
    </w:p>
    <w:bookmarkEnd w:id="161"/>
    <w:bookmarkStart w:name="z175" w:id="162"/>
    <w:p>
      <w:pPr>
        <w:spacing w:after="0"/>
        <w:ind w:left="0"/>
        <w:jc w:val="both"/>
      </w:pPr>
      <w:r>
        <w:rPr>
          <w:rFonts w:ascii="Times New Roman"/>
          <w:b w:val="false"/>
          <w:i w:val="false"/>
          <w:color w:val="000000"/>
          <w:sz w:val="28"/>
        </w:rPr>
        <w:t>
      51. Бағалау парағы НМИ қол жеткізуін дәлелдейтін фактілердің жеткіліксіздігі немесе дәйексіздігі болған жағдайда түзетуге жолданады.</w:t>
      </w:r>
    </w:p>
    <w:bookmarkEnd w:id="162"/>
    <w:bookmarkStart w:name="z176" w:id="163"/>
    <w:p>
      <w:pPr>
        <w:spacing w:after="0"/>
        <w:ind w:left="0"/>
        <w:jc w:val="both"/>
      </w:pPr>
      <w:r>
        <w:rPr>
          <w:rFonts w:ascii="Times New Roman"/>
          <w:b w:val="false"/>
          <w:i w:val="false"/>
          <w:color w:val="000000"/>
          <w:sz w:val="28"/>
        </w:rPr>
        <w:t>
      52.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63"/>
    <w:bookmarkStart w:name="z177" w:id="164"/>
    <w:p>
      <w:pPr>
        <w:spacing w:after="0"/>
        <w:ind w:left="0"/>
        <w:jc w:val="both"/>
      </w:pPr>
      <w:r>
        <w:rPr>
          <w:rFonts w:ascii="Times New Roman"/>
          <w:b w:val="false"/>
          <w:i w:val="false"/>
          <w:color w:val="000000"/>
          <w:sz w:val="28"/>
        </w:rPr>
        <w:t>
      53. Жоғары тұрған басшымен бағалау парағына қол қойылғаннан кейін бас маман 2 жұмыс күнінен кешіктірмей оны Комиссияның қарауына ұсынады.</w:t>
      </w:r>
    </w:p>
    <w:bookmarkEnd w:id="164"/>
    <w:bookmarkStart w:name="z178" w:id="165"/>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65"/>
    <w:bookmarkStart w:name="z179" w:id="166"/>
    <w:p>
      <w:pPr>
        <w:spacing w:after="0"/>
        <w:ind w:left="0"/>
        <w:jc w:val="both"/>
      </w:pPr>
      <w:r>
        <w:rPr>
          <w:rFonts w:ascii="Times New Roman"/>
          <w:b w:val="false"/>
          <w:i w:val="false"/>
          <w:color w:val="000000"/>
          <w:sz w:val="28"/>
        </w:rPr>
        <w:t>
      54. Бас маман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66"/>
    <w:bookmarkStart w:name="z180" w:id="167"/>
    <w:p>
      <w:pPr>
        <w:spacing w:after="0"/>
        <w:ind w:left="0"/>
        <w:jc w:val="both"/>
      </w:pPr>
      <w:r>
        <w:rPr>
          <w:rFonts w:ascii="Times New Roman"/>
          <w:b w:val="false"/>
          <w:i w:val="false"/>
          <w:color w:val="000000"/>
          <w:sz w:val="28"/>
        </w:rPr>
        <w:t>
      55. Комиссияның отырысы оның құрамының кем дегенде үштен екісі қатысқан жағдайда өкілетті болып есептеледі.</w:t>
      </w:r>
    </w:p>
    <w:bookmarkEnd w:id="167"/>
    <w:bookmarkStart w:name="z181" w:id="168"/>
    <w:p>
      <w:pPr>
        <w:spacing w:after="0"/>
        <w:ind w:left="0"/>
        <w:jc w:val="both"/>
      </w:pPr>
      <w:r>
        <w:rPr>
          <w:rFonts w:ascii="Times New Roman"/>
          <w:b w:val="false"/>
          <w:i w:val="false"/>
          <w:color w:val="000000"/>
          <w:sz w:val="28"/>
        </w:rPr>
        <w:t>
      56.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168"/>
    <w:bookmarkStart w:name="z182" w:id="169"/>
    <w:p>
      <w:pPr>
        <w:spacing w:after="0"/>
        <w:ind w:left="0"/>
        <w:jc w:val="both"/>
      </w:pPr>
      <w:r>
        <w:rPr>
          <w:rFonts w:ascii="Times New Roman"/>
          <w:b w:val="false"/>
          <w:i w:val="false"/>
          <w:color w:val="000000"/>
          <w:sz w:val="28"/>
        </w:rPr>
        <w:t>
      57. Комиссияның шешімі ашық дауыс беру арқылы қабылданады.</w:t>
      </w:r>
    </w:p>
    <w:bookmarkEnd w:id="169"/>
    <w:bookmarkStart w:name="z183" w:id="170"/>
    <w:p>
      <w:pPr>
        <w:spacing w:after="0"/>
        <w:ind w:left="0"/>
        <w:jc w:val="both"/>
      </w:pPr>
      <w:r>
        <w:rPr>
          <w:rFonts w:ascii="Times New Roman"/>
          <w:b w:val="false"/>
          <w:i w:val="false"/>
          <w:color w:val="000000"/>
          <w:sz w:val="28"/>
        </w:rPr>
        <w:t>
      58.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0"/>
    <w:bookmarkStart w:name="z184" w:id="171"/>
    <w:p>
      <w:pPr>
        <w:spacing w:after="0"/>
        <w:ind w:left="0"/>
        <w:jc w:val="both"/>
      </w:pPr>
      <w:r>
        <w:rPr>
          <w:rFonts w:ascii="Times New Roman"/>
          <w:b w:val="false"/>
          <w:i w:val="false"/>
          <w:color w:val="000000"/>
          <w:sz w:val="28"/>
        </w:rPr>
        <w:t>
      59. Комиссияның хатшысы бас маман қызметшісі болып табылады. Комиссияның хатшысы дауыс беруге қатыспайды.</w:t>
      </w:r>
    </w:p>
    <w:bookmarkEnd w:id="171"/>
    <w:bookmarkStart w:name="z185" w:id="172"/>
    <w:p>
      <w:pPr>
        <w:spacing w:after="0"/>
        <w:ind w:left="0"/>
        <w:jc w:val="both"/>
      </w:pPr>
      <w:r>
        <w:rPr>
          <w:rFonts w:ascii="Times New Roman"/>
          <w:b w:val="false"/>
          <w:i w:val="false"/>
          <w:color w:val="000000"/>
          <w:sz w:val="28"/>
        </w:rPr>
        <w:t>
      60. Бас маман Комиссия төрағасымен келісілген мерзімдерге Комиссия отырысының өткізілуін қамтамасыз етеді.</w:t>
      </w:r>
    </w:p>
    <w:bookmarkEnd w:id="172"/>
    <w:bookmarkStart w:name="z186" w:id="173"/>
    <w:p>
      <w:pPr>
        <w:spacing w:after="0"/>
        <w:ind w:left="0"/>
        <w:jc w:val="both"/>
      </w:pPr>
      <w:r>
        <w:rPr>
          <w:rFonts w:ascii="Times New Roman"/>
          <w:b w:val="false"/>
          <w:i w:val="false"/>
          <w:color w:val="000000"/>
          <w:sz w:val="28"/>
        </w:rPr>
        <w:t>
      61. Бас маман Комиссияның отырысына келесі құжаттарды ұсынады:</w:t>
      </w:r>
    </w:p>
    <w:bookmarkEnd w:id="173"/>
    <w:bookmarkStart w:name="z187" w:id="174"/>
    <w:p>
      <w:pPr>
        <w:spacing w:after="0"/>
        <w:ind w:left="0"/>
        <w:jc w:val="both"/>
      </w:pPr>
      <w:r>
        <w:rPr>
          <w:rFonts w:ascii="Times New Roman"/>
          <w:b w:val="false"/>
          <w:i w:val="false"/>
          <w:color w:val="000000"/>
          <w:sz w:val="28"/>
        </w:rPr>
        <w:t>
      1) толтырылған бағалау парақтарын;</w:t>
      </w:r>
    </w:p>
    <w:bookmarkEnd w:id="174"/>
    <w:bookmarkStart w:name="z188" w:id="175"/>
    <w:p>
      <w:pPr>
        <w:spacing w:after="0"/>
        <w:ind w:left="0"/>
        <w:jc w:val="both"/>
      </w:pPr>
      <w:r>
        <w:rPr>
          <w:rFonts w:ascii="Times New Roman"/>
          <w:b w:val="false"/>
          <w:i w:val="false"/>
          <w:color w:val="000000"/>
          <w:sz w:val="28"/>
        </w:rPr>
        <w:t>
      2) Үлгілік әдістеменің 11-қосымшасына сәйкес Комиссия отырысының хаттамасының (бұдан әрі – хаттама) жобасын.</w:t>
      </w:r>
    </w:p>
    <w:bookmarkEnd w:id="175"/>
    <w:bookmarkStart w:name="z189" w:id="176"/>
    <w:p>
      <w:pPr>
        <w:spacing w:after="0"/>
        <w:ind w:left="0"/>
        <w:jc w:val="both"/>
      </w:pPr>
      <w:r>
        <w:rPr>
          <w:rFonts w:ascii="Times New Roman"/>
          <w:b w:val="false"/>
          <w:i w:val="false"/>
          <w:color w:val="000000"/>
          <w:sz w:val="28"/>
        </w:rPr>
        <w:t>
      62. Комиссия бағалау нәтижелерін қарайды да келесі шешімдердің біреуін қабылдайды:</w:t>
      </w:r>
    </w:p>
    <w:bookmarkEnd w:id="176"/>
    <w:bookmarkStart w:name="z190" w:id="177"/>
    <w:p>
      <w:pPr>
        <w:spacing w:after="0"/>
        <w:ind w:left="0"/>
        <w:jc w:val="both"/>
      </w:pPr>
      <w:r>
        <w:rPr>
          <w:rFonts w:ascii="Times New Roman"/>
          <w:b w:val="false"/>
          <w:i w:val="false"/>
          <w:color w:val="000000"/>
          <w:sz w:val="28"/>
        </w:rPr>
        <w:t>
      1) бағалау нәтижелерін бекіту;</w:t>
      </w:r>
    </w:p>
    <w:bookmarkEnd w:id="177"/>
    <w:bookmarkStart w:name="z191" w:id="178"/>
    <w:p>
      <w:pPr>
        <w:spacing w:after="0"/>
        <w:ind w:left="0"/>
        <w:jc w:val="both"/>
      </w:pPr>
      <w:r>
        <w:rPr>
          <w:rFonts w:ascii="Times New Roman"/>
          <w:b w:val="false"/>
          <w:i w:val="false"/>
          <w:color w:val="000000"/>
          <w:sz w:val="28"/>
        </w:rPr>
        <w:t>
      2) бағалау нәтижелерін қайта қарау.</w:t>
      </w:r>
    </w:p>
    <w:bookmarkEnd w:id="178"/>
    <w:bookmarkStart w:name="z192" w:id="179"/>
    <w:p>
      <w:pPr>
        <w:spacing w:after="0"/>
        <w:ind w:left="0"/>
        <w:jc w:val="both"/>
      </w:pPr>
      <w:r>
        <w:rPr>
          <w:rFonts w:ascii="Times New Roman"/>
          <w:b w:val="false"/>
          <w:i w:val="false"/>
          <w:color w:val="000000"/>
          <w:sz w:val="28"/>
        </w:rPr>
        <w:t>
      63.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79"/>
    <w:bookmarkStart w:name="z193" w:id="180"/>
    <w:p>
      <w:pPr>
        <w:spacing w:after="0"/>
        <w:ind w:left="0"/>
        <w:jc w:val="both"/>
      </w:pPr>
      <w:r>
        <w:rPr>
          <w:rFonts w:ascii="Times New Roman"/>
          <w:b w:val="false"/>
          <w:i w:val="false"/>
          <w:color w:val="000000"/>
          <w:sz w:val="28"/>
        </w:rPr>
        <w:t>
       64. Бағалаудың нәтижелері уәкілетті тұлғамен бекітіледі және хаттамада тіркеледі.</w:t>
      </w:r>
    </w:p>
    <w:bookmarkEnd w:id="180"/>
    <w:bookmarkStart w:name="z194" w:id="181"/>
    <w:p>
      <w:pPr>
        <w:spacing w:after="0"/>
        <w:ind w:left="0"/>
        <w:jc w:val="both"/>
      </w:pPr>
      <w:r>
        <w:rPr>
          <w:rFonts w:ascii="Times New Roman"/>
          <w:b w:val="false"/>
          <w:i w:val="false"/>
          <w:color w:val="000000"/>
          <w:sz w:val="28"/>
        </w:rPr>
        <w:t>
      65. Бас маман "Б" корпусының қызметшісін бағалау нәтижелерімен ол аяқталған соң екі жұмыс күні ішінде таныстырады.</w:t>
      </w:r>
    </w:p>
    <w:bookmarkEnd w:id="181"/>
    <w:bookmarkStart w:name="z195" w:id="182"/>
    <w:p>
      <w:pPr>
        <w:spacing w:after="0"/>
        <w:ind w:left="0"/>
        <w:jc w:val="both"/>
      </w:pPr>
      <w:r>
        <w:rPr>
          <w:rFonts w:ascii="Times New Roman"/>
          <w:b w:val="false"/>
          <w:i w:val="false"/>
          <w:color w:val="000000"/>
          <w:sz w:val="28"/>
        </w:rPr>
        <w:t>
      66.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2"/>
    <w:bookmarkStart w:name="z196" w:id="183"/>
    <w:p>
      <w:pPr>
        <w:spacing w:after="0"/>
        <w:ind w:left="0"/>
        <w:jc w:val="both"/>
      </w:pPr>
      <w:r>
        <w:rPr>
          <w:rFonts w:ascii="Times New Roman"/>
          <w:b w:val="false"/>
          <w:i w:val="false"/>
          <w:color w:val="000000"/>
          <w:sz w:val="28"/>
        </w:rPr>
        <w:t>
      67.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83"/>
    <w:bookmarkStart w:name="z197" w:id="184"/>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84"/>
    <w:bookmarkStart w:name="z198" w:id="185"/>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85"/>
    <w:bookmarkStart w:name="z199" w:id="186"/>
    <w:p>
      <w:pPr>
        <w:spacing w:after="0"/>
        <w:ind w:left="0"/>
        <w:jc w:val="both"/>
      </w:pPr>
      <w:r>
        <w:rPr>
          <w:rFonts w:ascii="Times New Roman"/>
          <w:b w:val="false"/>
          <w:i w:val="false"/>
          <w:color w:val="000000"/>
          <w:sz w:val="28"/>
        </w:rPr>
        <w:t>
      68. "Б" корпусы қызметшісі бағалау нәтижелеріне сот тәртібінде шағымдануға құқылы.</w:t>
      </w:r>
    </w:p>
    <w:bookmarkEnd w:id="1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