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fa8c" w14:textId="2faf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27 желтоқсандағы № 28-1 "2023-2025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22 тамыздағы № 9-1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"2023-2025 жылдарға арналған Ақжар аудандық бюджетін бекіту туралы" 2022 жылғы 27 желтоқсандағы № 28-1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Ақжар аудандық бюджеті осы шешімге тиісінше 1, 2 және 3 қосымшаларға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4 006 667,5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638 274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9 117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3 359 276,5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4 080 166,6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31 763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87 975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56 212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-105 262,1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105 262,1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87 975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56 212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73 499,1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аудандық мәслихатының 2023 жылғы 22 тамыздағы № 9-1 шешіміне қосымша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Ақжар аудандық мәслихатының 2022 жылғы 27 желтоқсандағы № 28-1 шешіміне 1 қосымша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3359276,5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3359243,2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