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8d23" w14:textId="31f8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28 желтоқсандағы № 29-1 "2023-2025 жылдарға арналған Ақжар ауданы Айсары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26 қыркүйектегі № 10-1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 2022 жылғы 28 желтоқсандағы № 29-1 "2023-2025 жылдарға арналған Ақжар ауданы Айсары ауылдық округінің бюджетін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Ақжар ауданы Айсары ауылдық округінің бюджеті тиісінше осы шешімге 1, 2 және 3 -қосымшаларға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33713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33799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 мың теңге;".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Айсары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тұлғалардың мүлкiне салынатын салық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тұлғалардан көлiк құралдарына салынатын салық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