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8027" w14:textId="90e8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28 желтоқсандағы № 29-12 "2023-2025 жылдарға арналған Ақжар ауданы Талшық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26 қыркүйектегі № 10-3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ауданы Талшық ауылдық округінің бюджетін бекіту туралы" 2022 жылғы 28 желтоқсандағы № 29-12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"2023-2025 жылдарға арналған Ақжар ауданының Талшық ауылдық округінің бюджеті осы шешімге тиісінше 1, 2 және 3 -қосымшаларға сәйкес,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68 464,5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21 731,8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-21,5мың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3 212,2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43 499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94 550,7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-26 086,2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26 086,2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26 086,2 мың теңге";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Талшық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курделі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9 614,3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Өнерлерді дамытудын 2025 жылға дейінгі бағдарламасы шеңберінде өнерлерді экономикалық дамытуға жәрдемсу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қаражанты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