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4303" w14:textId="0fb4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2022 жылғы 28 желтоқсандағы № 29-1 "2023-2025 жылдарға арналған Ақжар ауданы Айсары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2023 жылғы 6 желтоқсандағы № 12-2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 2022 жылғы 28 желтоқсандағы № 29-1 "2023-2025 жылдарға арналған Ақжар ауданы Айсары ауылдық округінің бюджетін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Ақжар ауданы Айсары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32963,3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–238,3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32725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33049,3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 шешіміне 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