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d7bfb" w14:textId="5dd7b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Ақжар аудандық мәслихатының 2022 жылғы 28 желтоқсандағы № 29-5 "2023-2025 жылдарға арналған Ақжар ауданы Кенащы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аудандық мәслихатының 2023 жылғы 6 желтоқсандағы № 12-5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Ақжар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Ақжар аудандық мәслихатының "2023-2025 жылдарға арналған Ақжар ауданы Кенащы ауылдық округінің бюджетін бекіту туралы" 2022 жылғы 28 желтоқсандағы № 29-5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2023-2025 жылдарға арналған Ақжар ауданының Кенащы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2023 жылға келесі көлемдерде бекітілсін: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63 328,4 мың теңге: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463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140,4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62 725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63 871,8 мың теңге;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-543,4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 543,4 мың теңге: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543,4 мың теңге.";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Ақжар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Жүсіпбеков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06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29-5 шешіміне 1-қосымша</w:t>
            </w:r>
          </w:p>
        </w:tc>
      </w:tr>
    </w:tbl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 ауданы Кенащы ауылдық округінің 2023 жылға арналған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63328,4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көріктендіру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қаражанты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