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a5a1a" w14:textId="fba5a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Ақжар аудандық мәслихатының 2022 жылғы 28 желтоқсандағы № 29-12 "2023-2025 жылдарға арналған Ақжар ауданы Талшық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2023 жылғы 6 желтоқсандағы № 12-8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Ақжар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Ақжар аудандық мәслихатының "2023-2025 жылдарға арналған Ақжар ауданы Талшық ауылдық округінің бюджетін бекіту туралы" 2022 жылғы 28 желтоқсандағы № 29-12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Ақжар ауданының Талшық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2023 жылға келесі көлемдерде бекітілсін: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69 506,6 мың теңге: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24 483,7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21,5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1 132,4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43 869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95 592,8 мың теңге;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-26 086,2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26 086,2 теңге: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26 086,2 мың теңге";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М.Жүсіпбеков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06 желтоқсан № 12-8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29-12 шешіміне 1-қосымша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ауданының Талшық ауылдық округінің 2023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69 506,6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қызметін қамтамасыз ету жөніндег іқызметтер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курделі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мекендердікөріктендіру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қалада,ауылдарда,кенттерде,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9 614,3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Өнерлерді дамытудын 2025 жылға дейінгі бағдарламасы шеңберінде өнерлерді экономикалық дамытуға жәрдемсу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-26 086,2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қаражанты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