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3287" w14:textId="eb13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мәслихатының 2022 жылғы 28 желтоқсандағы № 29-11 "2023-2025 жылдарға арналған Ақжар ауданы Ұялы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2023 жылғы 2 мамырдағы № 3-11 шешімі</w:t>
      </w:r>
    </w:p>
    <w:p>
      <w:pPr>
        <w:spacing w:after="0"/>
        <w:ind w:left="0"/>
        <w:jc w:val="both"/>
      </w:pPr>
      <w:bookmarkStart w:name="z4" w:id="0"/>
      <w:r>
        <w:rPr>
          <w:rFonts w:ascii="Times New Roman"/>
          <w:b w:val="false"/>
          <w:i w:val="false"/>
          <w:color w:val="000000"/>
          <w:sz w:val="28"/>
        </w:rPr>
        <w:t>
      Ақжар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2022 жылғы 28 желтоқсандағы № 29-11 "2023-2025 жылдарға арналған Ақжар ауданы Ұялы ауылдық округінің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"2023-2025 жылдарға арналған Ақжар ауданының Ұялы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2023 жылға келесі көлемдерде бекітілсін:</w:t>
      </w:r>
    </w:p>
    <w:bookmarkEnd w:id="3"/>
    <w:bookmarkStart w:name="z8" w:id="4"/>
    <w:p>
      <w:pPr>
        <w:spacing w:after="0"/>
        <w:ind w:left="0"/>
        <w:jc w:val="both"/>
      </w:pPr>
      <w:r>
        <w:rPr>
          <w:rFonts w:ascii="Times New Roman"/>
          <w:b w:val="false"/>
          <w:i w:val="false"/>
          <w:color w:val="000000"/>
          <w:sz w:val="28"/>
        </w:rPr>
        <w:t>
      1) кірістер – 31 390 мың теңге:</w:t>
      </w:r>
    </w:p>
    <w:bookmarkEnd w:id="4"/>
    <w:bookmarkStart w:name="z9" w:id="5"/>
    <w:p>
      <w:pPr>
        <w:spacing w:after="0"/>
        <w:ind w:left="0"/>
        <w:jc w:val="both"/>
      </w:pPr>
      <w:r>
        <w:rPr>
          <w:rFonts w:ascii="Times New Roman"/>
          <w:b w:val="false"/>
          <w:i w:val="false"/>
          <w:color w:val="000000"/>
          <w:sz w:val="28"/>
        </w:rPr>
        <w:t>
      салықтық түсімдер – 21 572 мың теңге;</w:t>
      </w:r>
    </w:p>
    <w:bookmarkEnd w:id="5"/>
    <w:bookmarkStart w:name="z10" w:id="6"/>
    <w:p>
      <w:pPr>
        <w:spacing w:after="0"/>
        <w:ind w:left="0"/>
        <w:jc w:val="both"/>
      </w:pPr>
      <w:r>
        <w:rPr>
          <w:rFonts w:ascii="Times New Roman"/>
          <w:b w:val="false"/>
          <w:i w:val="false"/>
          <w:color w:val="000000"/>
          <w:sz w:val="28"/>
        </w:rPr>
        <w:t>
      салықтық емес түсімдер – 0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1 500 мың теңге;</w:t>
      </w:r>
    </w:p>
    <w:bookmarkEnd w:id="7"/>
    <w:bookmarkStart w:name="z12" w:id="8"/>
    <w:p>
      <w:pPr>
        <w:spacing w:after="0"/>
        <w:ind w:left="0"/>
        <w:jc w:val="both"/>
      </w:pPr>
      <w:r>
        <w:rPr>
          <w:rFonts w:ascii="Times New Roman"/>
          <w:b w:val="false"/>
          <w:i w:val="false"/>
          <w:color w:val="000000"/>
          <w:sz w:val="28"/>
        </w:rPr>
        <w:t>
      трансферттер түсімі – 8 318 мың теңге;</w:t>
      </w:r>
    </w:p>
    <w:bookmarkEnd w:id="8"/>
    <w:bookmarkStart w:name="z13" w:id="9"/>
    <w:p>
      <w:pPr>
        <w:spacing w:after="0"/>
        <w:ind w:left="0"/>
        <w:jc w:val="both"/>
      </w:pPr>
      <w:r>
        <w:rPr>
          <w:rFonts w:ascii="Times New Roman"/>
          <w:b w:val="false"/>
          <w:i w:val="false"/>
          <w:color w:val="000000"/>
          <w:sz w:val="28"/>
        </w:rPr>
        <w:t>
      2) шығындар – 34 952,3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0 теңге:</w:t>
      </w:r>
    </w:p>
    <w:bookmarkEnd w:id="10"/>
    <w:bookmarkStart w:name="z15" w:id="11"/>
    <w:p>
      <w:pPr>
        <w:spacing w:after="0"/>
        <w:ind w:left="0"/>
        <w:jc w:val="both"/>
      </w:pPr>
      <w:r>
        <w:rPr>
          <w:rFonts w:ascii="Times New Roman"/>
          <w:b w:val="false"/>
          <w:i w:val="false"/>
          <w:color w:val="000000"/>
          <w:sz w:val="28"/>
        </w:rPr>
        <w:t>
      бюджеттік кредиттер – 0 теңге;</w:t>
      </w:r>
    </w:p>
    <w:bookmarkEnd w:id="11"/>
    <w:bookmarkStart w:name="z16" w:id="12"/>
    <w:p>
      <w:pPr>
        <w:spacing w:after="0"/>
        <w:ind w:left="0"/>
        <w:jc w:val="both"/>
      </w:pPr>
      <w:r>
        <w:rPr>
          <w:rFonts w:ascii="Times New Roman"/>
          <w:b w:val="false"/>
          <w:i w:val="false"/>
          <w:color w:val="000000"/>
          <w:sz w:val="28"/>
        </w:rPr>
        <w:t>
      бюджеттік кредиттерді өтеу – 0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8" w:id="14"/>
    <w:p>
      <w:pPr>
        <w:spacing w:after="0"/>
        <w:ind w:left="0"/>
        <w:jc w:val="both"/>
      </w:pPr>
      <w:r>
        <w:rPr>
          <w:rFonts w:ascii="Times New Roman"/>
          <w:b w:val="false"/>
          <w:i w:val="false"/>
          <w:color w:val="000000"/>
          <w:sz w:val="28"/>
        </w:rPr>
        <w:t>
      қаржы активтерін сатып алу - 0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0" w:id="16"/>
    <w:p>
      <w:pPr>
        <w:spacing w:after="0"/>
        <w:ind w:left="0"/>
        <w:jc w:val="both"/>
      </w:pPr>
      <w:r>
        <w:rPr>
          <w:rFonts w:ascii="Times New Roman"/>
          <w:b w:val="false"/>
          <w:i w:val="false"/>
          <w:color w:val="000000"/>
          <w:sz w:val="28"/>
        </w:rPr>
        <w:t>
      5) бюджет тапшылығы (профициті) – -3 562,3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3 562,3 теңге:</w:t>
      </w:r>
    </w:p>
    <w:bookmarkEnd w:id="17"/>
    <w:bookmarkStart w:name="z22" w:id="18"/>
    <w:p>
      <w:pPr>
        <w:spacing w:after="0"/>
        <w:ind w:left="0"/>
        <w:jc w:val="both"/>
      </w:pPr>
      <w:r>
        <w:rPr>
          <w:rFonts w:ascii="Times New Roman"/>
          <w:b w:val="false"/>
          <w:i w:val="false"/>
          <w:color w:val="000000"/>
          <w:sz w:val="28"/>
        </w:rPr>
        <w:t>
      қарыздар түсімі - 0 теңге;</w:t>
      </w:r>
    </w:p>
    <w:bookmarkEnd w:id="18"/>
    <w:bookmarkStart w:name="z23" w:id="19"/>
    <w:p>
      <w:pPr>
        <w:spacing w:after="0"/>
        <w:ind w:left="0"/>
        <w:jc w:val="both"/>
      </w:pPr>
      <w:r>
        <w:rPr>
          <w:rFonts w:ascii="Times New Roman"/>
          <w:b w:val="false"/>
          <w:i w:val="false"/>
          <w:color w:val="000000"/>
          <w:sz w:val="28"/>
        </w:rPr>
        <w:t>
      қарыздарды өтеу – 0 теңге;</w:t>
      </w:r>
    </w:p>
    <w:bookmarkEnd w:id="19"/>
    <w:bookmarkStart w:name="z24" w:id="20"/>
    <w:p>
      <w:pPr>
        <w:spacing w:after="0"/>
        <w:ind w:left="0"/>
        <w:jc w:val="both"/>
      </w:pPr>
      <w:r>
        <w:rPr>
          <w:rFonts w:ascii="Times New Roman"/>
          <w:b w:val="false"/>
          <w:i w:val="false"/>
          <w:color w:val="000000"/>
          <w:sz w:val="28"/>
        </w:rPr>
        <w:t>
      бюджетттқаражатыныңиипайдаланылатын қалдықтары – 3 562,3 теңге";</w:t>
      </w:r>
    </w:p>
    <w:bookmarkEnd w:id="20"/>
    <w:bookmarkStart w:name="z25" w:id="21"/>
    <w:p>
      <w:pPr>
        <w:spacing w:after="0"/>
        <w:ind w:left="0"/>
        <w:jc w:val="both"/>
      </w:pPr>
      <w:r>
        <w:rPr>
          <w:rFonts w:ascii="Times New Roman"/>
          <w:b w:val="false"/>
          <w:i w:val="false"/>
          <w:color w:val="000000"/>
          <w:sz w:val="28"/>
        </w:rPr>
        <w:t xml:space="preserve">
      мына мазмұндалған </w:t>
      </w:r>
      <w:r>
        <w:rPr>
          <w:rFonts w:ascii="Times New Roman"/>
          <w:b w:val="false"/>
          <w:i w:val="false"/>
          <w:color w:val="000000"/>
          <w:sz w:val="28"/>
        </w:rPr>
        <w:t>6-1 тармақшасымен</w:t>
      </w:r>
      <w:r>
        <w:rPr>
          <w:rFonts w:ascii="Times New Roman"/>
          <w:b w:val="false"/>
          <w:i w:val="false"/>
          <w:color w:val="000000"/>
          <w:sz w:val="28"/>
        </w:rPr>
        <w:t xml:space="preserve"> толықтырылсын:</w:t>
      </w:r>
    </w:p>
    <w:bookmarkEnd w:id="21"/>
    <w:bookmarkStart w:name="z26" w:id="22"/>
    <w:p>
      <w:pPr>
        <w:spacing w:after="0"/>
        <w:ind w:left="0"/>
        <w:jc w:val="both"/>
      </w:pPr>
      <w:r>
        <w:rPr>
          <w:rFonts w:ascii="Times New Roman"/>
          <w:b w:val="false"/>
          <w:i w:val="false"/>
          <w:color w:val="000000"/>
          <w:sz w:val="28"/>
        </w:rPr>
        <w:t>
       "6-1. Осы шешімге 4 қосымшаға сәйкес 2023 жылы 1 қаңтарда қалыптасқан бюджет қаражаттың бос қалдықтары есебінен және 2022 жылы аудандық, облыстық бюджеттен және Қазақстан Республикасының Ұлттық қорынан берілген нысаналы трансферт есебінен республикалық бюджеттен бөлінген пайдаланылмаған (толық пайдаланылмаған) нысаналы трансферттерді қайтару есебінен шығыстар көзделсін.</w:t>
      </w:r>
    </w:p>
    <w:bookmarkEnd w:id="22"/>
    <w:bookmarkStart w:name="z27" w:id="23"/>
    <w:p>
      <w:pPr>
        <w:spacing w:after="0"/>
        <w:ind w:left="0"/>
        <w:jc w:val="both"/>
      </w:pPr>
      <w:r>
        <w:rPr>
          <w:rFonts w:ascii="Times New Roman"/>
          <w:b w:val="false"/>
          <w:i w:val="false"/>
          <w:color w:val="000000"/>
          <w:sz w:val="28"/>
        </w:rPr>
        <w:t>
      Ауылдық бюджет қаржылық жыл басында қалыптасқан бюджеттік қаражаттың бос қалдықтарын аудандық, облыстық бюджеттен және Қазақстан Республикасының Ұлттық қорынан берілген нысаналы трансферт есебінен республикалық бюджеттен бөлінген пайдаланылмаған (толық пайдаланылмаған) нысаналы трансферттерді қайтару есебінен шығыстарын бөлу Солтүстік Қазақстан облысы Ақжар ауданы Ұялы ауылдық округі әкімінің "2023-2025 жылдарға арналған Ақжар ауданы Ұялы ауылдық округінің бюджетін бекіту туралы" Ақжар аудандық мәслихатының шешімін іске асыру туралы шешімімен айқындалады";</w:t>
      </w:r>
    </w:p>
    <w:bookmarkEnd w:id="23"/>
    <w:bookmarkStart w:name="z28"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4"/>
    <w:bookmarkStart w:name="z29" w:id="25"/>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2 қосымшаға</w:t>
      </w:r>
      <w:r>
        <w:rPr>
          <w:rFonts w:ascii="Times New Roman"/>
          <w:b w:val="false"/>
          <w:i w:val="false"/>
          <w:color w:val="000000"/>
          <w:sz w:val="28"/>
        </w:rPr>
        <w:t xml:space="preserve"> сәйкес </w:t>
      </w:r>
      <w:r>
        <w:rPr>
          <w:rFonts w:ascii="Times New Roman"/>
          <w:b w:val="false"/>
          <w:i w:val="false"/>
          <w:color w:val="000000"/>
          <w:sz w:val="28"/>
        </w:rPr>
        <w:t>4 қосымшамен</w:t>
      </w:r>
      <w:r>
        <w:rPr>
          <w:rFonts w:ascii="Times New Roman"/>
          <w:b w:val="false"/>
          <w:i w:val="false"/>
          <w:color w:val="000000"/>
          <w:sz w:val="28"/>
        </w:rPr>
        <w:t xml:space="preserve"> толықтырылсын.</w:t>
      </w:r>
    </w:p>
    <w:bookmarkEnd w:id="25"/>
    <w:bookmarkStart w:name="z30" w:id="26"/>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М.Жүсіпбеков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02 мамырдағы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 № 29-11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bookmarkStart w:name="z41" w:id="27"/>
    <w:p>
      <w:pPr>
        <w:spacing w:after="0"/>
        <w:ind w:left="0"/>
        <w:jc w:val="left"/>
      </w:pPr>
      <w:r>
        <w:rPr>
          <w:rFonts w:ascii="Times New Roman"/>
          <w:b/>
          <w:i w:val="false"/>
          <w:color w:val="000000"/>
        </w:rPr>
        <w:t xml:space="preserve"> Ұялы ауылдық округінің 2023 жылға арналған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3-11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52" w:id="28"/>
    <w:p>
      <w:pPr>
        <w:spacing w:after="0"/>
        <w:ind w:left="0"/>
        <w:jc w:val="left"/>
      </w:pPr>
      <w:r>
        <w:rPr>
          <w:rFonts w:ascii="Times New Roman"/>
          <w:b/>
          <w:i w:val="false"/>
          <w:color w:val="000000"/>
        </w:rPr>
        <w:t xml:space="preserve"> 2023 жылы 1 қаңтарда қалыптасқан бюджет қаражатының бос қалдықтары есебінен және 2022 жылға аудандық, облыстық және Қазақстна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 кайтару шығыстарын бөлу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қалдықтарының пайдаланылатын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Пайдалынбаған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