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a9c4" w14:textId="df2a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2022 жылғы 28 желтоқсандағы № 29-6 "2023-2025 жылдарға арналған Ақжар ауданы Кішіқарой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8 қарашадағы № 11-10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"2023-2025 жылдарға арналған Ақжар ауданы Кішіқарой ауылдық округінің бюджетін бекіту туралы" 2022 жылғы 28 желтоқсандағы № 29-6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2023-2025жылдарға арналған Ақжар ауданы Кішіқарой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31335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4303,3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757,7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26274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32012,3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-677,3 мың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677,3 мың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677,3мың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қарашадағы № 11-10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Кішіқарой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Пайдалынбаған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