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1355" w14:textId="dc61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Талшық ауылдық округі әкімінің 2023 жылғы 8 маусымдағы № 17 шешімі. Күші жойылды - Солтүстік Қазақстан облысы Ақжар ауданы Талшық ауылдық округі әкімінің 2023 жылғы 22 тамыздағы № 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Талшық ауылдық округі әкімінің 22.08.2023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ветеринариялық-санитариялық инспекторының 2023 жылғы 06 маусымдағы № 07-29/61 ұсынысы негізінде Талшық ауылдық округінің әкімі ШЕШТІ 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Талшық ауылдық округі Талшық ауылының Юбилейная, Біржан сал және Энергетиков көшесінде ірі қара мал арасында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Қайыржанов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