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fe99" w14:textId="123f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Ленинград ауылдық округінің Ленинград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Ленинград ауылдық округі әкімінің 2023 жылғы 22 желтоқсандағы № 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Ленинград ауылы халқының пікірін ескере отырып және облыстық ономастика комиссиясының 2020 жылғы 26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ауданының Ленинград ауылдық округінің Ленинград ауылындағы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Пионерский көшесін Әлихан Бөкейхан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Юбилейный көшесін Ғабит Мүсірепов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Лихачева көшесін Жамбыл көшесіне.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