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1cb7" w14:textId="5a91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кейбір шешімдерінің күші жойылды деп тану және күшін жою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2023 жылғы 31 наурыздағы № 2-4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Ғабит Мүсірепов атындағы ауданы мәслихатының "Солтүстік Қазақстан облысы Ғабит Мүсірепов атындағы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2018 жылғы 12 наурыздағы № 20-1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4620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xml:space="preserve">
      2. Ғабит Мүсірепов атындағы ауданы мәслихатының "Солтүстік Қазақстан облысы Ғабит Мүсірепов атындағы мәслихатының 2018 жылғы 12 наурыздағы № 20-1 "Солтүстік Қазақстан облысы Ғабит Мүсірепов атындағы ауданы мәслихатының аппараты" коммуналдық мемлекеттік мекемесінің "Б" корпусының мемлекеттік әкімшілік қызметшілерінің қызметін бағалаудың Әдістемесін бекіту туралы" шешіміне өзгерістер енгізу туралы" 2022 жылғы 24 ақпандағы № 15-3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атындағы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