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b2b0" w14:textId="cb5b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2022 жылғы 27 желтоқсандағы № 24-6 "2023 жылы Солтүстік Қазақстан облысы Ғабит Мүсірепов атындағы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2023 жылғы 22 тамыздағы № 7-3 шешімі</w:t>
      </w:r>
    </w:p>
    <w:p>
      <w:pPr>
        <w:spacing w:after="0"/>
        <w:ind w:left="0"/>
        <w:jc w:val="both"/>
      </w:pPr>
      <w:bookmarkStart w:name="z4" w:id="0"/>
      <w:r>
        <w:rPr>
          <w:rFonts w:ascii="Times New Roman"/>
          <w:b w:val="false"/>
          <w:i w:val="false"/>
          <w:color w:val="000000"/>
          <w:sz w:val="28"/>
        </w:rPr>
        <w:t>
      Солтүстік Қазақстан облысы Ғабит Мүсірепов атындағы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"2023 жылы Солтүстік Қазақстан облысы Ғабит Мүсірепов атындағы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ұсыну туралы" 2022 жылғы 27 желтоқсандағы № 24-6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 – 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Қазақстан Республикасы Ұлттық экономика министрінің 2023 жылғы 29 маусымдағы </w:t>
      </w:r>
      <w:r>
        <w:rPr>
          <w:rFonts w:ascii="Times New Roman"/>
          <w:b w:val="false"/>
          <w:i w:val="false"/>
          <w:color w:val="000000"/>
          <w:sz w:val="28"/>
        </w:rPr>
        <w:t>№ 126</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бұйрығына (Нормативтік құқықтық актілерді мемлекеттік тіркеу тізілімінде № 32927 тіркелген), Қазақстан Республикасы Ұлтық экономика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бұйрығына (Нормативтік құқықтық актілерді мемлекеттік тіркеу тізілімінде № 9946 тіркелген) сәйкес.";</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