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487f4" w14:textId="69487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ауданының мәслихатының 2023 жылғы 4 қыркүйектегі № 7/6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7-бабына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Осы шешімнің қосымшасына сәйкес Солтүстік Қазақстан облысы Ғабит Мүсірепов атындағы ауданы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Баумағанбетов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қыркүйектегі № 7-6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3"/>
    <w:p>
      <w:pPr>
        <w:spacing w:after="0"/>
        <w:ind w:left="0"/>
        <w:jc w:val="left"/>
      </w:pPr>
      <w:r>
        <w:rPr>
          <w:rFonts w:ascii="Times New Roman"/>
          <w:b/>
          <w:i w:val="false"/>
          <w:color w:val="000000"/>
        </w:rPr>
        <w:t xml:space="preserve"> Солтүстік Қазақстан облысы Ғабит Мүсірепов атындағы ауданы мәслихатының күші жойылған кейбір шешімдерінің тізбесі</w:t>
      </w:r>
    </w:p>
    <w:bookmarkEnd w:id="3"/>
    <w:bookmarkStart w:name="z14" w:id="4"/>
    <w:p>
      <w:pPr>
        <w:spacing w:after="0"/>
        <w:ind w:left="0"/>
        <w:jc w:val="both"/>
      </w:pPr>
      <w:r>
        <w:rPr>
          <w:rFonts w:ascii="Times New Roman"/>
          <w:b w:val="false"/>
          <w:i w:val="false"/>
          <w:color w:val="000000"/>
          <w:sz w:val="28"/>
        </w:rPr>
        <w:t xml:space="preserve">
      1. Ғабит Мүсірепов атындағы ауданы мәслихатының 2014 жылғы 31 наурыздағы № 23-5 "Солтүстік Қазақстан облысы Ғабит Мүсірепов атындағы ауданының Андреев ауылдық округінде жергілікті қоғамдастықтың бөлек жиындарын өткізудің қағидаларын және жергілікті қоғамдастық жиынына қатысу үшін көше және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2743 болып тіркелген).</w:t>
      </w:r>
    </w:p>
    <w:bookmarkEnd w:id="4"/>
    <w:bookmarkStart w:name="z15" w:id="5"/>
    <w:p>
      <w:pPr>
        <w:spacing w:after="0"/>
        <w:ind w:left="0"/>
        <w:jc w:val="both"/>
      </w:pPr>
      <w:r>
        <w:rPr>
          <w:rFonts w:ascii="Times New Roman"/>
          <w:b w:val="false"/>
          <w:i w:val="false"/>
          <w:color w:val="000000"/>
          <w:sz w:val="28"/>
        </w:rPr>
        <w:t xml:space="preserve">
      2. Ғабит Мүсірепов атындағы ауданы мәслихатының 2014 жылғы 31 наурыздағы № 23-6 "Солтүстік Қазақстан облысы Ғабит Мүсірепов атындағы ауданының Бірлік ауылдық округінде жергілікті қоғамдастықтың бөлек жиындарын өткізудің қағидаларын және жергілікті қоғамдастық жиынына қатысу үшін көше және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2741 болып тіркелген).</w:t>
      </w:r>
    </w:p>
    <w:bookmarkEnd w:id="5"/>
    <w:bookmarkStart w:name="z16" w:id="6"/>
    <w:p>
      <w:pPr>
        <w:spacing w:after="0"/>
        <w:ind w:left="0"/>
        <w:jc w:val="both"/>
      </w:pPr>
      <w:r>
        <w:rPr>
          <w:rFonts w:ascii="Times New Roman"/>
          <w:b w:val="false"/>
          <w:i w:val="false"/>
          <w:color w:val="000000"/>
          <w:sz w:val="28"/>
        </w:rPr>
        <w:t xml:space="preserve">
      3. Ғабит Мүсірепов атындағы ауданы мәслихатының 2014 жылғы 31 наурыздағы № 23-7 "Солтүстік Қазақстан облысы Ғабит Мүсірепов атындағы ауданының Возвышен ауылдық округінде жергілікті қоғамдастықтың бөлек жиындарын өткізудің қағидаларын және жергілікті қоғамдастық жиынына қатысу үшін көше және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2748 болып тіркелген).</w:t>
      </w:r>
    </w:p>
    <w:bookmarkEnd w:id="6"/>
    <w:bookmarkStart w:name="z17" w:id="7"/>
    <w:p>
      <w:pPr>
        <w:spacing w:after="0"/>
        <w:ind w:left="0"/>
        <w:jc w:val="both"/>
      </w:pPr>
      <w:r>
        <w:rPr>
          <w:rFonts w:ascii="Times New Roman"/>
          <w:b w:val="false"/>
          <w:i w:val="false"/>
          <w:color w:val="000000"/>
          <w:sz w:val="28"/>
        </w:rPr>
        <w:t xml:space="preserve">
      4. Ғабит Мүсірепов атындағы ауданы мәслихатының 2014 жылғы 31 наурыздағы № 23-8 "Солтүстік Қазақстан облысы Ғабит Мүсірепов атындағы ауданының Дружба ауылдық округінде жергілікті қоғамдастықтың бөлек жиындарын өткізудің қағидаларын және жергілікті қоғамдастық жиынына қатысу үшін көше және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2750 болып тіркелген).</w:t>
      </w:r>
    </w:p>
    <w:bookmarkEnd w:id="7"/>
    <w:bookmarkStart w:name="z18" w:id="8"/>
    <w:p>
      <w:pPr>
        <w:spacing w:after="0"/>
        <w:ind w:left="0"/>
        <w:jc w:val="both"/>
      </w:pPr>
      <w:r>
        <w:rPr>
          <w:rFonts w:ascii="Times New Roman"/>
          <w:b w:val="false"/>
          <w:i w:val="false"/>
          <w:color w:val="000000"/>
          <w:sz w:val="28"/>
        </w:rPr>
        <w:t xml:space="preserve">
      5. Ғабит Мүсірепов атындағы ауданы мәслихатының 2014 жылғы 31 наурыздағы № 23-9 "Солтүстік Қазақстан облысы Ғабит Мүсірепов атындағы ауданының Көкалажар ауылдық округінде жергілікті қоғамдастықтың бөлек жиындарын өткізудің қағидаларын және жергілікті қоғамдастық жиынына қатысу үшін көше және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2749 болып тіркелген).</w:t>
      </w:r>
    </w:p>
    <w:bookmarkEnd w:id="8"/>
    <w:bookmarkStart w:name="z19" w:id="9"/>
    <w:p>
      <w:pPr>
        <w:spacing w:after="0"/>
        <w:ind w:left="0"/>
        <w:jc w:val="both"/>
      </w:pPr>
      <w:r>
        <w:rPr>
          <w:rFonts w:ascii="Times New Roman"/>
          <w:b w:val="false"/>
          <w:i w:val="false"/>
          <w:color w:val="000000"/>
          <w:sz w:val="28"/>
        </w:rPr>
        <w:t xml:space="preserve">
      6. Ғабит Мүсірепов атындағы ауданы мәслихатының 2014 жылғы 31 наурыздағы № 23-10 "Солтүстік Қазақстан облысы Ғабит Мүсірепов атындағы ауданының Қырымбет ауылдық округінде жергілікті қоғамдастықтың бөлек жиындарын өткізудің қағидаларын және жергілікті қоғамдастық жиынына қатысу үшін көше және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2745 болып тіркелген).</w:t>
      </w:r>
    </w:p>
    <w:bookmarkEnd w:id="9"/>
    <w:bookmarkStart w:name="z20" w:id="10"/>
    <w:p>
      <w:pPr>
        <w:spacing w:after="0"/>
        <w:ind w:left="0"/>
        <w:jc w:val="both"/>
      </w:pPr>
      <w:r>
        <w:rPr>
          <w:rFonts w:ascii="Times New Roman"/>
          <w:b w:val="false"/>
          <w:i w:val="false"/>
          <w:color w:val="000000"/>
          <w:sz w:val="28"/>
        </w:rPr>
        <w:t xml:space="preserve">
      7. Ғабит Мүсірепов атындағы ауданы мәслихатының 2014 жылғы 31 наурыздағы № 23-11 "Солтүстік Қазақстан облысы Ғабит Мүсірепов атындағы ауданының Ломоносов ауылдық округінде жергілікті қоғамдастықтың бөлек жиындарын өткізудің қағидаларын және жергілікті қоғамдастық жиынына қатысу үшін көше және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2742 болып тіркелген).</w:t>
      </w:r>
    </w:p>
    <w:bookmarkEnd w:id="10"/>
    <w:bookmarkStart w:name="z21" w:id="11"/>
    <w:p>
      <w:pPr>
        <w:spacing w:after="0"/>
        <w:ind w:left="0"/>
        <w:jc w:val="both"/>
      </w:pPr>
      <w:r>
        <w:rPr>
          <w:rFonts w:ascii="Times New Roman"/>
          <w:b w:val="false"/>
          <w:i w:val="false"/>
          <w:color w:val="000000"/>
          <w:sz w:val="28"/>
        </w:rPr>
        <w:t xml:space="preserve">
      8. Ғабит Мүсірепов атындағы ауданы мәслихатының 2014 жылғы 31 наурыздағы № 23-12 "Солтүстік Қазақстан облысы Ғабит Мүсірепов атындағы ауданының Нежинка ауылдық округінде жергілікті қоғамдастықтың бөлек жиындарын өткізудің қағидаларын және жергілікті қоғамдастық жиынына қатысу үшін көше және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2740 болып тіркелген).</w:t>
      </w:r>
    </w:p>
    <w:bookmarkEnd w:id="11"/>
    <w:bookmarkStart w:name="z22" w:id="12"/>
    <w:p>
      <w:pPr>
        <w:spacing w:after="0"/>
        <w:ind w:left="0"/>
        <w:jc w:val="both"/>
      </w:pPr>
      <w:r>
        <w:rPr>
          <w:rFonts w:ascii="Times New Roman"/>
          <w:b w:val="false"/>
          <w:i w:val="false"/>
          <w:color w:val="000000"/>
          <w:sz w:val="28"/>
        </w:rPr>
        <w:t xml:space="preserve">
      9. Ғабит Мүсірепов атындағы ауданы мәслихатының 2014 жылғы 31 наурыздағы № 23-13 "Солтүстік Қазақстан облысы Ғабит Мүсірепов атындағы ауданы мәслихатының 2014 жылғы 31 наурыздағы № 23-13 "Солтүстік Қазақстан облысы Ғабит Мүсірепов атындағы ауданының Новоишим ауылдық округі Новоишим ауылында жергілікті қоғамдастықтың бөлек жиындарын өткізудің қағидаларын және жергілікті қоғамдастық жиындарына қатысу үшін шағын аудандар мен көшелер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2744 болып тіркелген).</w:t>
      </w:r>
    </w:p>
    <w:bookmarkEnd w:id="12"/>
    <w:bookmarkStart w:name="z23" w:id="13"/>
    <w:p>
      <w:pPr>
        <w:spacing w:after="0"/>
        <w:ind w:left="0"/>
        <w:jc w:val="both"/>
      </w:pPr>
      <w:r>
        <w:rPr>
          <w:rFonts w:ascii="Times New Roman"/>
          <w:b w:val="false"/>
          <w:i w:val="false"/>
          <w:color w:val="000000"/>
          <w:sz w:val="28"/>
        </w:rPr>
        <w:t xml:space="preserve">
      10. Ғабит Мүсірепов атындағы ауданы мәслихатының 2014 жылғы 31 наурыздағы № 23-14 "Солтүстік Қазақстан облысы Ғабит Мүсірепов атындағы ауданының Новоселов ауылдық округінде жергілікті қоғамдастықтың бөлек жиындарын өткізудің қағидаларын және жергілікті қоғамдастық жиынына қатысу үшін көше және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2753 болып тіркелген).</w:t>
      </w:r>
    </w:p>
    <w:bookmarkEnd w:id="13"/>
    <w:bookmarkStart w:name="z24" w:id="14"/>
    <w:p>
      <w:pPr>
        <w:spacing w:after="0"/>
        <w:ind w:left="0"/>
        <w:jc w:val="both"/>
      </w:pPr>
      <w:r>
        <w:rPr>
          <w:rFonts w:ascii="Times New Roman"/>
          <w:b w:val="false"/>
          <w:i w:val="false"/>
          <w:color w:val="000000"/>
          <w:sz w:val="28"/>
        </w:rPr>
        <w:t xml:space="preserve">
      11. Ғабит Мүсірепов атындағы ауданы мәслихатының 2014 жылғы 31 наурыздағы № 23-15 "Солтүстік Қазақстан облысы Ғабит Мүсірепов атындағы ауданының Рузаев ауылдық округінде жергілікті қоғамдастықтың бөлек жиындарын өткізудің қағидаларын және жергілікті қоғамдастық жиынына қатысу үшін көше және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2751 болып тіркелген).</w:t>
      </w:r>
    </w:p>
    <w:bookmarkEnd w:id="14"/>
    <w:bookmarkStart w:name="z25" w:id="15"/>
    <w:p>
      <w:pPr>
        <w:spacing w:after="0"/>
        <w:ind w:left="0"/>
        <w:jc w:val="both"/>
      </w:pPr>
      <w:r>
        <w:rPr>
          <w:rFonts w:ascii="Times New Roman"/>
          <w:b w:val="false"/>
          <w:i w:val="false"/>
          <w:color w:val="000000"/>
          <w:sz w:val="28"/>
        </w:rPr>
        <w:t xml:space="preserve">
      12. Ғабит Мүсірепов атындағы ауданы мәслихатының 2014 жылғы 31 наурыздағы № 23-16 "Солтүстік Қазақстан облысы Ғабит Мүсірепов атындағы ауданының Салқынкөл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2739 болып тіркелген).</w:t>
      </w:r>
    </w:p>
    <w:bookmarkEnd w:id="15"/>
    <w:bookmarkStart w:name="z26" w:id="16"/>
    <w:p>
      <w:pPr>
        <w:spacing w:after="0"/>
        <w:ind w:left="0"/>
        <w:jc w:val="both"/>
      </w:pPr>
      <w:r>
        <w:rPr>
          <w:rFonts w:ascii="Times New Roman"/>
          <w:b w:val="false"/>
          <w:i w:val="false"/>
          <w:color w:val="000000"/>
          <w:sz w:val="28"/>
        </w:rPr>
        <w:t xml:space="preserve">
      13. Ғабит Мүсірепов атындағы ауданы мәслихатының 2014 жылғы 31 наурыздағы № 23-17 "Солтүстік Қазақстан облысы Ғабит Мүсірепов атындағы ауданының Тахтаброд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2754 болып тіркелген).</w:t>
      </w:r>
    </w:p>
    <w:bookmarkEnd w:id="16"/>
    <w:bookmarkStart w:name="z27" w:id="17"/>
    <w:p>
      <w:pPr>
        <w:spacing w:after="0"/>
        <w:ind w:left="0"/>
        <w:jc w:val="both"/>
      </w:pPr>
      <w:r>
        <w:rPr>
          <w:rFonts w:ascii="Times New Roman"/>
          <w:b w:val="false"/>
          <w:i w:val="false"/>
          <w:color w:val="000000"/>
          <w:sz w:val="28"/>
        </w:rPr>
        <w:t xml:space="preserve">
      14. Ғабит Мүсірепов атындағы ауданы мәслихатының 2014 жылғы 31 наурыздағы № 23-18 "Солтүстік Қазақстан облысы Ғабит Мүсірепов атындағы ауданының Червонное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2755 болып тіркелген).</w:t>
      </w:r>
    </w:p>
    <w:bookmarkEnd w:id="17"/>
    <w:bookmarkStart w:name="z28" w:id="18"/>
    <w:p>
      <w:pPr>
        <w:spacing w:after="0"/>
        <w:ind w:left="0"/>
        <w:jc w:val="both"/>
      </w:pPr>
      <w:r>
        <w:rPr>
          <w:rFonts w:ascii="Times New Roman"/>
          <w:b w:val="false"/>
          <w:i w:val="false"/>
          <w:color w:val="000000"/>
          <w:sz w:val="28"/>
        </w:rPr>
        <w:t xml:space="preserve">
      15. Ғабит Мүсірепов атындағы ауданы мәслихатының 2014 жылғы 31 наурыздағы № 23-19 "Солтүстік Қазақстан облысы Ғабит Мүсірепов атындағы ауданының Чистопол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2752 болып тіркелген).</w:t>
      </w:r>
    </w:p>
    <w:bookmarkEnd w:id="18"/>
    <w:bookmarkStart w:name="z29" w:id="19"/>
    <w:p>
      <w:pPr>
        <w:spacing w:after="0"/>
        <w:ind w:left="0"/>
        <w:jc w:val="both"/>
      </w:pPr>
      <w:r>
        <w:rPr>
          <w:rFonts w:ascii="Times New Roman"/>
          <w:b w:val="false"/>
          <w:i w:val="false"/>
          <w:color w:val="000000"/>
          <w:sz w:val="28"/>
        </w:rPr>
        <w:t xml:space="preserve">
      16. Ғабит Мүсірепов атындағы ауданы мәслихатының 2014 жылғы 31 наурыздағы № 23-20 "Солтүстік Қазақстан облысы Ғабит Мүсірепов атындағы ауданының Шөптікөл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2746 болып тіркелген).</w:t>
      </w:r>
    </w:p>
    <w:bookmarkEnd w:id="19"/>
    <w:bookmarkStart w:name="z30" w:id="20"/>
    <w:p>
      <w:pPr>
        <w:spacing w:after="0"/>
        <w:ind w:left="0"/>
        <w:jc w:val="both"/>
      </w:pPr>
      <w:r>
        <w:rPr>
          <w:rFonts w:ascii="Times New Roman"/>
          <w:b w:val="false"/>
          <w:i w:val="false"/>
          <w:color w:val="000000"/>
          <w:sz w:val="28"/>
        </w:rPr>
        <w:t xml:space="preserve">
      17. Ғабит Мүсірепов атындағы ауданы мәслихатының 2014 жылғы 31 наурыздағы № 23-21 "Солтүстік Қазақстан облысы Ғабит Мүсірепов атындағы ауданының Шұқыркөл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2747 болып тіркелген).</w:t>
      </w:r>
    </w:p>
    <w:bookmarkEnd w:id="20"/>
    <w:bookmarkStart w:name="z31" w:id="21"/>
    <w:p>
      <w:pPr>
        <w:spacing w:after="0"/>
        <w:ind w:left="0"/>
        <w:jc w:val="both"/>
      </w:pPr>
      <w:r>
        <w:rPr>
          <w:rFonts w:ascii="Times New Roman"/>
          <w:b w:val="false"/>
          <w:i w:val="false"/>
          <w:color w:val="000000"/>
          <w:sz w:val="28"/>
        </w:rPr>
        <w:t xml:space="preserve">
      18. Ғабит Мүсірепов атындағы ауданы мәслихатының 2018 жылғы 9 шілдедегі № 27-1 "Солтүстік Қазақстан облысы Ғабит Мүсірепов атындағы ауданының Новоишим ауылдық округі Новоишим ауылында жергілікті қоғамдастықтың бөлек жиындарын өткізудің қағидаларын және жергілікті қоғамдастық жиындарына қатысу үшін шағын аудандар мен көшелер тұрғындары өкілдерінің сандық құрамын бекіту туралы" Солтүстік Қазақстан облысы Ғабит Мүсірепов атындағы ауданы мәслихатының 2014 жылғы 31 наурыздағы № 23-13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4849 болып тіркелген).</w:t>
      </w:r>
    </w:p>
    <w:bookmarkEnd w:id="21"/>
    <w:bookmarkStart w:name="z32" w:id="22"/>
    <w:p>
      <w:pPr>
        <w:spacing w:after="0"/>
        <w:ind w:left="0"/>
        <w:jc w:val="both"/>
      </w:pPr>
      <w:r>
        <w:rPr>
          <w:rFonts w:ascii="Times New Roman"/>
          <w:b w:val="false"/>
          <w:i w:val="false"/>
          <w:color w:val="000000"/>
          <w:sz w:val="28"/>
        </w:rPr>
        <w:t xml:space="preserve">
      19. Ғабит Мүсірепов атындағы ауданы мәслихатының 2020 жылғы 15 мамырдағы № 60-4 "Солтүстік Қазақстан облысы Ғабит Мүсірепов атындағы ауданы мәслихатының 2014 жылғы 31 наурыздағы № 23-5 "Солтүстік Қазақстан облысы Ғабит Мүсірепов атындағы ауданының Андреев ауылдық округінде жергілікті қоғамдастықтың бөлек жиындарын өткізудің қағидаларын және жергілікті қоғамдастық жиынына қатысу үшін көше және ауыл тұрғындары өкілдерінің сандық құрамын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6306 болып тіркелген).</w:t>
      </w:r>
    </w:p>
    <w:bookmarkEnd w:id="22"/>
    <w:bookmarkStart w:name="z33" w:id="23"/>
    <w:p>
      <w:pPr>
        <w:spacing w:after="0"/>
        <w:ind w:left="0"/>
        <w:jc w:val="both"/>
      </w:pPr>
      <w:r>
        <w:rPr>
          <w:rFonts w:ascii="Times New Roman"/>
          <w:b w:val="false"/>
          <w:i w:val="false"/>
          <w:color w:val="000000"/>
          <w:sz w:val="28"/>
        </w:rPr>
        <w:t xml:space="preserve">
      20. Ғабит Мүсірепов атындағы ауданы мәслихатының 2020 жылғы 15 мамырдағы № 60-5 "Солтүстік Қазақстан облысы Ғабит Мүсірепов атындағы ауданы мәслихатының 2014 жылғы 31 наурыздағы № 23-11 "Солтүстік Қазақстан облысы Ғабит Мүсірепов атындағы ауданының Ломоносов ауылдық округінде жергілікті қоғамдастықтың бөлек жиындарын өткізудің қағидаларын және жергілікті қоғамдастық жиынына қатысу үшін көше және ауыл тұрғындары өкілдерінің сандық құрамын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6304 болып тіркелген).</w:t>
      </w:r>
    </w:p>
    <w:bookmarkEnd w:id="23"/>
    <w:bookmarkStart w:name="z34" w:id="24"/>
    <w:p>
      <w:pPr>
        <w:spacing w:after="0"/>
        <w:ind w:left="0"/>
        <w:jc w:val="both"/>
      </w:pPr>
      <w:r>
        <w:rPr>
          <w:rFonts w:ascii="Times New Roman"/>
          <w:b w:val="false"/>
          <w:i w:val="false"/>
          <w:color w:val="000000"/>
          <w:sz w:val="28"/>
        </w:rPr>
        <w:t xml:space="preserve">
      21. Ғабит Мүсірепов атындағы ауданы мәслихатының 2020 жылғы 15 мамырдағы № 60-6 "Солтүстік Қазақстан облысы Ғабит Мүсірепов атындағы ауданы мәслихатының 2014 жылғы 31 наурыздағы № 23-19 "Солтүстік Қазақстан облысы Ғабит Мүсірепов атындағы ауданының Чистопол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6305 болып тіркелген).</w:t>
      </w:r>
    </w:p>
    <w:bookmarkEnd w:id="24"/>
    <w:bookmarkStart w:name="z35" w:id="25"/>
    <w:p>
      <w:pPr>
        <w:spacing w:after="0"/>
        <w:ind w:left="0"/>
        <w:jc w:val="both"/>
      </w:pPr>
      <w:r>
        <w:rPr>
          <w:rFonts w:ascii="Times New Roman"/>
          <w:b w:val="false"/>
          <w:i w:val="false"/>
          <w:color w:val="000000"/>
          <w:sz w:val="28"/>
        </w:rPr>
        <w:t xml:space="preserve">
      22. Ғабит Мүсірепов атындағы ауданы мәслихатының 2020 жылғы 8 маусымдағы № 62-2 "Солтүстік Қазақстан облысы Ғабит Мүсірепов атындағы ауданы мәслихатының 2014 жылғы 31 наурыздағы № 23-13 "Солтүстік Қазақстан облысы Ғабит Мүсірепов атындағы ауданының Новоишим ауылдық округі Новоишим ауылында жергілікті қоғамдастықтың бөлек жиындарын өткізудің қағидаларын және жергілікті қоғамдастық жиындарына қатысу үшін шағын аудандар мен көшелер тұрғындары өкілдерінің сандық құрамын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6344 болып тіркелген).</w:t>
      </w:r>
    </w:p>
    <w:bookmarkEnd w:id="25"/>
    <w:bookmarkStart w:name="z36" w:id="26"/>
    <w:p>
      <w:pPr>
        <w:spacing w:after="0"/>
        <w:ind w:left="0"/>
        <w:jc w:val="both"/>
      </w:pPr>
      <w:r>
        <w:rPr>
          <w:rFonts w:ascii="Times New Roman"/>
          <w:b w:val="false"/>
          <w:i w:val="false"/>
          <w:color w:val="000000"/>
          <w:sz w:val="28"/>
        </w:rPr>
        <w:t>
      23. Ғабит Мүсірепов атындағы ауданы мәслихатының 2021 жылғы 30 желтоқсандағы № 14-18 "Солтүстік Қазақстан облысы Ғабит Мүсірепов атындағы ауданы мәслихатының 2014 жылғы 31 наурыздағы № 23-6 "Солтүстік Қазақстан облысы Ғабит Мүсірепов атындағы</w:t>
      </w:r>
    </w:p>
    <w:bookmarkEnd w:id="26"/>
    <w:bookmarkStart w:name="z37" w:id="27"/>
    <w:p>
      <w:pPr>
        <w:spacing w:after="0"/>
        <w:ind w:left="0"/>
        <w:jc w:val="both"/>
      </w:pPr>
      <w:r>
        <w:rPr>
          <w:rFonts w:ascii="Times New Roman"/>
          <w:b w:val="false"/>
          <w:i w:val="false"/>
          <w:color w:val="000000"/>
          <w:sz w:val="28"/>
        </w:rPr>
        <w:t xml:space="preserve">
      ауданының Бірлік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27"/>
    <w:bookmarkStart w:name="z38" w:id="28"/>
    <w:p>
      <w:pPr>
        <w:spacing w:after="0"/>
        <w:ind w:left="0"/>
        <w:jc w:val="both"/>
      </w:pPr>
      <w:r>
        <w:rPr>
          <w:rFonts w:ascii="Times New Roman"/>
          <w:b w:val="false"/>
          <w:i w:val="false"/>
          <w:color w:val="000000"/>
          <w:sz w:val="28"/>
        </w:rPr>
        <w:t>
      24. Ғабит Мүсірепов атындағы ауданы мәслихатының 2021 жылғы 30 желтоқсандағы № 14-19 "Солтүстік Қазақстан облысы Ғабит Мүсірепов атындағы ауданы мәслихатының 2014 жылғы 31 наурыздағы № 23-7 "Солтүстік Қазақстан облысы Ғабит Мүсірепов атындағы</w:t>
      </w:r>
    </w:p>
    <w:bookmarkEnd w:id="28"/>
    <w:bookmarkStart w:name="z39" w:id="29"/>
    <w:p>
      <w:pPr>
        <w:spacing w:after="0"/>
        <w:ind w:left="0"/>
        <w:jc w:val="both"/>
      </w:pPr>
      <w:r>
        <w:rPr>
          <w:rFonts w:ascii="Times New Roman"/>
          <w:b w:val="false"/>
          <w:i w:val="false"/>
          <w:color w:val="000000"/>
          <w:sz w:val="28"/>
        </w:rPr>
        <w:t xml:space="preserve">
      ауданының Возвышен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29"/>
    <w:bookmarkStart w:name="z40" w:id="30"/>
    <w:p>
      <w:pPr>
        <w:spacing w:after="0"/>
        <w:ind w:left="0"/>
        <w:jc w:val="both"/>
      </w:pPr>
      <w:r>
        <w:rPr>
          <w:rFonts w:ascii="Times New Roman"/>
          <w:b w:val="false"/>
          <w:i w:val="false"/>
          <w:color w:val="000000"/>
          <w:sz w:val="28"/>
        </w:rPr>
        <w:t>
      25. Ғабит Мүсірепов атындағы ауданы мәслихатының 2021 жылғы 30 желтоқсандағы № 14-20 "Солтүстік Қазақстан облысы Ғабит Мүсірепов атындағы ауданы мәслихатының 2014 жылғы 31 наурыздағы № 23-8 "Солтүстік Қазақстан облысы Ғабит Мүсірепов атындағы</w:t>
      </w:r>
    </w:p>
    <w:bookmarkEnd w:id="30"/>
    <w:bookmarkStart w:name="z41" w:id="31"/>
    <w:p>
      <w:pPr>
        <w:spacing w:after="0"/>
        <w:ind w:left="0"/>
        <w:jc w:val="both"/>
      </w:pPr>
      <w:r>
        <w:rPr>
          <w:rFonts w:ascii="Times New Roman"/>
          <w:b w:val="false"/>
          <w:i w:val="false"/>
          <w:color w:val="000000"/>
          <w:sz w:val="28"/>
        </w:rPr>
        <w:t xml:space="preserve">
      ауданының Дружба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w:t>
      </w:r>
    </w:p>
    <w:bookmarkEnd w:id="31"/>
    <w:bookmarkStart w:name="z42" w:id="32"/>
    <w:p>
      <w:pPr>
        <w:spacing w:after="0"/>
        <w:ind w:left="0"/>
        <w:jc w:val="both"/>
      </w:pPr>
      <w:r>
        <w:rPr>
          <w:rFonts w:ascii="Times New Roman"/>
          <w:b w:val="false"/>
          <w:i w:val="false"/>
          <w:color w:val="000000"/>
          <w:sz w:val="28"/>
        </w:rPr>
        <w:t>
      26. Ғабит Мүсірепов атындағы ауданы мәслихатының 2021 жылғы 30 желтоқсандағы № 14-21 "Солтүстік Қазақстан облысы Ғабит Мүсірепов атындағы ауданы мәслихатының 2014 жылғы 31 наурыздағы № 23-9 "Солтүстік Қазақстан облысы Ғабит Мүсірепов атындағы</w:t>
      </w:r>
    </w:p>
    <w:bookmarkEnd w:id="32"/>
    <w:bookmarkStart w:name="z43" w:id="33"/>
    <w:p>
      <w:pPr>
        <w:spacing w:after="0"/>
        <w:ind w:left="0"/>
        <w:jc w:val="both"/>
      </w:pPr>
      <w:r>
        <w:rPr>
          <w:rFonts w:ascii="Times New Roman"/>
          <w:b w:val="false"/>
          <w:i w:val="false"/>
          <w:color w:val="000000"/>
          <w:sz w:val="28"/>
        </w:rPr>
        <w:t xml:space="preserve">
      ауданының Көкалажар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w:t>
      </w:r>
    </w:p>
    <w:bookmarkEnd w:id="33"/>
    <w:bookmarkStart w:name="z44" w:id="34"/>
    <w:p>
      <w:pPr>
        <w:spacing w:after="0"/>
        <w:ind w:left="0"/>
        <w:jc w:val="both"/>
      </w:pPr>
      <w:r>
        <w:rPr>
          <w:rFonts w:ascii="Times New Roman"/>
          <w:b w:val="false"/>
          <w:i w:val="false"/>
          <w:color w:val="000000"/>
          <w:sz w:val="28"/>
        </w:rPr>
        <w:t>
      27. Ғабит Мүсірепов атындағы ауданы мәслихатының 2021 жылғы 30 желтоқсандағы № 14-22 "Солтүстік Қазақстан облысы Ғабит Мүсірепов атындағы ауданы мәслихатының 2014 жылғы 31 наурыздағы № 23-10 "Солтүстік Қазақстан облысы Ғабит Мүсірепов атындағы</w:t>
      </w:r>
    </w:p>
    <w:bookmarkEnd w:id="34"/>
    <w:bookmarkStart w:name="z45" w:id="35"/>
    <w:p>
      <w:pPr>
        <w:spacing w:after="0"/>
        <w:ind w:left="0"/>
        <w:jc w:val="both"/>
      </w:pPr>
      <w:r>
        <w:rPr>
          <w:rFonts w:ascii="Times New Roman"/>
          <w:b w:val="false"/>
          <w:i w:val="false"/>
          <w:color w:val="000000"/>
          <w:sz w:val="28"/>
        </w:rPr>
        <w:t xml:space="preserve">
      ауданының Қырымбет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w:t>
      </w:r>
    </w:p>
    <w:bookmarkEnd w:id="35"/>
    <w:bookmarkStart w:name="z46" w:id="36"/>
    <w:p>
      <w:pPr>
        <w:spacing w:after="0"/>
        <w:ind w:left="0"/>
        <w:jc w:val="both"/>
      </w:pPr>
      <w:r>
        <w:rPr>
          <w:rFonts w:ascii="Times New Roman"/>
          <w:b w:val="false"/>
          <w:i w:val="false"/>
          <w:color w:val="000000"/>
          <w:sz w:val="28"/>
        </w:rPr>
        <w:t>
      28. Ғабит Мүсірепов атындағы ауданы мәслихатының 2021 жылғы 30 желтоқсандағы № 14-23 "Солтүстік Қазақстан облысы Ғабит Мүсірепов атындағы ауданы мәслихатының 2014 жылғы 31 наурыздағы № 23-11 "Солтүстік Қазақстан облысы Ғабит Мүсірепов атындағы</w:t>
      </w:r>
    </w:p>
    <w:bookmarkEnd w:id="36"/>
    <w:bookmarkStart w:name="z47" w:id="37"/>
    <w:p>
      <w:pPr>
        <w:spacing w:after="0"/>
        <w:ind w:left="0"/>
        <w:jc w:val="both"/>
      </w:pPr>
      <w:r>
        <w:rPr>
          <w:rFonts w:ascii="Times New Roman"/>
          <w:b w:val="false"/>
          <w:i w:val="false"/>
          <w:color w:val="000000"/>
          <w:sz w:val="28"/>
        </w:rPr>
        <w:t xml:space="preserve">
      ауданының Ломоносов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w:t>
      </w:r>
    </w:p>
    <w:bookmarkEnd w:id="37"/>
    <w:bookmarkStart w:name="z48" w:id="38"/>
    <w:p>
      <w:pPr>
        <w:spacing w:after="0"/>
        <w:ind w:left="0"/>
        <w:jc w:val="both"/>
      </w:pPr>
      <w:r>
        <w:rPr>
          <w:rFonts w:ascii="Times New Roman"/>
          <w:b w:val="false"/>
          <w:i w:val="false"/>
          <w:color w:val="000000"/>
          <w:sz w:val="28"/>
        </w:rPr>
        <w:t>
      29. Ғабит Мүсірепов атындағы ауданы мәслихатының 2021 жылғы 30 желтоқсандағы № 14-24 "Солтүстік Қазақстан облысы Ғабит Мүсірепов атындағы ауданы мәслихатының 2014 жылғы 31 наурыздағы № 23-9 "Солтүстік Қазақстан облысы Ғабит Мүсірепов атындағы</w:t>
      </w:r>
    </w:p>
    <w:bookmarkEnd w:id="38"/>
    <w:bookmarkStart w:name="z49" w:id="39"/>
    <w:p>
      <w:pPr>
        <w:spacing w:after="0"/>
        <w:ind w:left="0"/>
        <w:jc w:val="both"/>
      </w:pPr>
      <w:r>
        <w:rPr>
          <w:rFonts w:ascii="Times New Roman"/>
          <w:b w:val="false"/>
          <w:i w:val="false"/>
          <w:color w:val="000000"/>
          <w:sz w:val="28"/>
        </w:rPr>
        <w:t xml:space="preserve">
      ауданының Нежинка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w:t>
      </w:r>
    </w:p>
    <w:bookmarkEnd w:id="39"/>
    <w:bookmarkStart w:name="z50" w:id="40"/>
    <w:p>
      <w:pPr>
        <w:spacing w:after="0"/>
        <w:ind w:left="0"/>
        <w:jc w:val="both"/>
      </w:pPr>
      <w:r>
        <w:rPr>
          <w:rFonts w:ascii="Times New Roman"/>
          <w:b w:val="false"/>
          <w:i w:val="false"/>
          <w:color w:val="000000"/>
          <w:sz w:val="28"/>
        </w:rPr>
        <w:t xml:space="preserve">
      30. Ғабит Мүсірепов атындағы ауданы мәслихатының 2021 жылғы 30 желтоқсандағы № 14-25 "Солтүстік Қазақстан облысы Ғабит Мүсірепов атындағы ауданы мәслихатының 2014 жылғы 31 наурыздағы № 23-13 "Солтүстік Қазақстан облысы Ғабит Мүсірепов атындағы ауданының Новоишим ауылдық округі Новоишим ауылында жергілікті қоғамдастықтың бөлек жиындарын өткізудің қағидаларын және жергілікті қоғамдастық жиындарына қатысу үшін шағын аудандар мен көшелер тұрғындары өкілдерінің сандық құрамын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40"/>
    <w:bookmarkStart w:name="z51" w:id="41"/>
    <w:p>
      <w:pPr>
        <w:spacing w:after="0"/>
        <w:ind w:left="0"/>
        <w:jc w:val="both"/>
      </w:pPr>
      <w:r>
        <w:rPr>
          <w:rFonts w:ascii="Times New Roman"/>
          <w:b w:val="false"/>
          <w:i w:val="false"/>
          <w:color w:val="000000"/>
          <w:sz w:val="28"/>
        </w:rPr>
        <w:t>
      31. Ғабит Мүсірепов атындағы ауданы мәслихатының 2021 жылғы 30 желтоқсандағы № 14-26 "Солтүстік Қазақстан облысы Ғабит Мүсірепов атындағы ауданы мәслихатының 2014 жылғы 31 наурыздағы № 23-14 "Солтүстік Қазақстан облысы Ғабит Мүсірепов атындағы</w:t>
      </w:r>
    </w:p>
    <w:bookmarkEnd w:id="41"/>
    <w:bookmarkStart w:name="z52" w:id="42"/>
    <w:p>
      <w:pPr>
        <w:spacing w:after="0"/>
        <w:ind w:left="0"/>
        <w:jc w:val="both"/>
      </w:pPr>
      <w:r>
        <w:rPr>
          <w:rFonts w:ascii="Times New Roman"/>
          <w:b w:val="false"/>
          <w:i w:val="false"/>
          <w:color w:val="000000"/>
          <w:sz w:val="28"/>
        </w:rPr>
        <w:t xml:space="preserve">
      ауданының Новоселов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w:t>
      </w:r>
    </w:p>
    <w:bookmarkEnd w:id="42"/>
    <w:bookmarkStart w:name="z53" w:id="43"/>
    <w:p>
      <w:pPr>
        <w:spacing w:after="0"/>
        <w:ind w:left="0"/>
        <w:jc w:val="both"/>
      </w:pPr>
      <w:r>
        <w:rPr>
          <w:rFonts w:ascii="Times New Roman"/>
          <w:b w:val="false"/>
          <w:i w:val="false"/>
          <w:color w:val="000000"/>
          <w:sz w:val="28"/>
        </w:rPr>
        <w:t>
      32. Ғабит Мүсірепов атындағы ауданы мәслихатының 2021 жылғы 30 желтоқсандағы № 14-27 "Солтүстік Қазақстан облысы Ғабит Мүсірепов атындағы ауданы мәслихатының 2014 жылғы 31 наурыздағы № 23-15 "Солтүстік Қазақстан облысы Ғабит Мүсірепов атындағы</w:t>
      </w:r>
    </w:p>
    <w:bookmarkEnd w:id="43"/>
    <w:bookmarkStart w:name="z54" w:id="44"/>
    <w:p>
      <w:pPr>
        <w:spacing w:after="0"/>
        <w:ind w:left="0"/>
        <w:jc w:val="both"/>
      </w:pPr>
      <w:r>
        <w:rPr>
          <w:rFonts w:ascii="Times New Roman"/>
          <w:b w:val="false"/>
          <w:i w:val="false"/>
          <w:color w:val="000000"/>
          <w:sz w:val="28"/>
        </w:rPr>
        <w:t xml:space="preserve">
      ауданының Рузаев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w:t>
      </w:r>
    </w:p>
    <w:bookmarkEnd w:id="44"/>
    <w:bookmarkStart w:name="z55" w:id="45"/>
    <w:p>
      <w:pPr>
        <w:spacing w:after="0"/>
        <w:ind w:left="0"/>
        <w:jc w:val="both"/>
      </w:pPr>
      <w:r>
        <w:rPr>
          <w:rFonts w:ascii="Times New Roman"/>
          <w:b w:val="false"/>
          <w:i w:val="false"/>
          <w:color w:val="000000"/>
          <w:sz w:val="28"/>
        </w:rPr>
        <w:t>
      33. Ғабит Мүсірепов атындағы ауданы мәслихатының 2021 жылғы 30 желтоқсандағы № 14-28 "Солтүстік Қазақстан облысы Ғабит Мүсірепов атындағы ауданы мәслихатының 2014 жылғы 31 наурыздағы № 23-16 "Солтүстік Қазақстан облысы Ғабит Мүсірепов атындағы</w:t>
      </w:r>
    </w:p>
    <w:bookmarkEnd w:id="45"/>
    <w:bookmarkStart w:name="z56" w:id="46"/>
    <w:p>
      <w:pPr>
        <w:spacing w:after="0"/>
        <w:ind w:left="0"/>
        <w:jc w:val="both"/>
      </w:pPr>
      <w:r>
        <w:rPr>
          <w:rFonts w:ascii="Times New Roman"/>
          <w:b w:val="false"/>
          <w:i w:val="false"/>
          <w:color w:val="000000"/>
          <w:sz w:val="28"/>
        </w:rPr>
        <w:t xml:space="preserve">
      ауданының Салқынкөл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w:t>
      </w:r>
    </w:p>
    <w:bookmarkEnd w:id="46"/>
    <w:bookmarkStart w:name="z57" w:id="47"/>
    <w:p>
      <w:pPr>
        <w:spacing w:after="0"/>
        <w:ind w:left="0"/>
        <w:jc w:val="both"/>
      </w:pPr>
      <w:r>
        <w:rPr>
          <w:rFonts w:ascii="Times New Roman"/>
          <w:b w:val="false"/>
          <w:i w:val="false"/>
          <w:color w:val="000000"/>
          <w:sz w:val="28"/>
        </w:rPr>
        <w:t>
      34. Ғабит Мүсірепов атындағы ауданы мәслихатының 2021 жылғы 30 желтоқсандағы № 14-29 "Солтүстік Қазақстан облысы Ғабит Мүсірепов атындағы ауданы мәслихатының 2014 жылғы 31 наурыздағы № 23-17 "Солтүстік Қазақстан облысы Ғабит Мүсірепов атындағы</w:t>
      </w:r>
    </w:p>
    <w:bookmarkEnd w:id="47"/>
    <w:bookmarkStart w:name="z58" w:id="48"/>
    <w:p>
      <w:pPr>
        <w:spacing w:after="0"/>
        <w:ind w:left="0"/>
        <w:jc w:val="both"/>
      </w:pPr>
      <w:r>
        <w:rPr>
          <w:rFonts w:ascii="Times New Roman"/>
          <w:b w:val="false"/>
          <w:i w:val="false"/>
          <w:color w:val="000000"/>
          <w:sz w:val="28"/>
        </w:rPr>
        <w:t xml:space="preserve">
      ауданының Тахтаброд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w:t>
      </w:r>
    </w:p>
    <w:bookmarkEnd w:id="48"/>
    <w:bookmarkStart w:name="z59" w:id="49"/>
    <w:p>
      <w:pPr>
        <w:spacing w:after="0"/>
        <w:ind w:left="0"/>
        <w:jc w:val="both"/>
      </w:pPr>
      <w:r>
        <w:rPr>
          <w:rFonts w:ascii="Times New Roman"/>
          <w:b w:val="false"/>
          <w:i w:val="false"/>
          <w:color w:val="000000"/>
          <w:sz w:val="28"/>
        </w:rPr>
        <w:t>
      35. Ғабит Мүсірепов атындағы ауданы мәслихатының 2021 жылғы 30 желтоқсандағы № 14-30 "Солтүстік Қазақстан облысы Ғабит Мүсірепов атындағы ауданы мәслихатының 2014 жылғы 31 наурыздағы № 23-16 "Солтүстік Қазақстан облысы Ғабит Мүсірепов атындағы</w:t>
      </w:r>
    </w:p>
    <w:bookmarkEnd w:id="49"/>
    <w:bookmarkStart w:name="z60" w:id="50"/>
    <w:p>
      <w:pPr>
        <w:spacing w:after="0"/>
        <w:ind w:left="0"/>
        <w:jc w:val="both"/>
      </w:pPr>
      <w:r>
        <w:rPr>
          <w:rFonts w:ascii="Times New Roman"/>
          <w:b w:val="false"/>
          <w:i w:val="false"/>
          <w:color w:val="000000"/>
          <w:sz w:val="28"/>
        </w:rPr>
        <w:t xml:space="preserve">
      ауданының Червонное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w:t>
      </w:r>
    </w:p>
    <w:bookmarkEnd w:id="50"/>
    <w:bookmarkStart w:name="z61" w:id="51"/>
    <w:p>
      <w:pPr>
        <w:spacing w:after="0"/>
        <w:ind w:left="0"/>
        <w:jc w:val="both"/>
      </w:pPr>
      <w:r>
        <w:rPr>
          <w:rFonts w:ascii="Times New Roman"/>
          <w:b w:val="false"/>
          <w:i w:val="false"/>
          <w:color w:val="000000"/>
          <w:sz w:val="28"/>
        </w:rPr>
        <w:t>
      36. Ғабит Мүсірепов атындағы ауданы мәслихатының 2021 жылғы 30 желтоқсандағы № 14-31 "Солтүстік Қазақстан облысы Ғабит Мүсірепов атындағы ауданы мәслихатының 2014 жылғы 31 наурыздағы № 23-16 "Солтүстік Қазақстан облысы Ғабит Мүсірепов атындағы</w:t>
      </w:r>
    </w:p>
    <w:bookmarkEnd w:id="51"/>
    <w:bookmarkStart w:name="z62" w:id="52"/>
    <w:p>
      <w:pPr>
        <w:spacing w:after="0"/>
        <w:ind w:left="0"/>
        <w:jc w:val="both"/>
      </w:pPr>
      <w:r>
        <w:rPr>
          <w:rFonts w:ascii="Times New Roman"/>
          <w:b w:val="false"/>
          <w:i w:val="false"/>
          <w:color w:val="000000"/>
          <w:sz w:val="28"/>
        </w:rPr>
        <w:t xml:space="preserve">
      ауданының Чистопол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w:t>
      </w:r>
    </w:p>
    <w:bookmarkEnd w:id="52"/>
    <w:bookmarkStart w:name="z63" w:id="53"/>
    <w:p>
      <w:pPr>
        <w:spacing w:after="0"/>
        <w:ind w:left="0"/>
        <w:jc w:val="both"/>
      </w:pPr>
      <w:r>
        <w:rPr>
          <w:rFonts w:ascii="Times New Roman"/>
          <w:b w:val="false"/>
          <w:i w:val="false"/>
          <w:color w:val="000000"/>
          <w:sz w:val="28"/>
        </w:rPr>
        <w:t>
      37. Ғабит Мүсірепов атындағы ауданы мәслихатының 2021 жылғы 30 желтоқсандағы № 14-32 "Солтүстік Қазақстан облысы Ғабит Мүсірепов атындағы ауданы мәслихатының 2014 жылғы 31 наурыздағы № 23-20 "Солтүстік Қазақстан облысы Ғабит Мүсірепов атындағы</w:t>
      </w:r>
    </w:p>
    <w:bookmarkEnd w:id="53"/>
    <w:bookmarkStart w:name="z64" w:id="54"/>
    <w:p>
      <w:pPr>
        <w:spacing w:after="0"/>
        <w:ind w:left="0"/>
        <w:jc w:val="both"/>
      </w:pPr>
      <w:r>
        <w:rPr>
          <w:rFonts w:ascii="Times New Roman"/>
          <w:b w:val="false"/>
          <w:i w:val="false"/>
          <w:color w:val="000000"/>
          <w:sz w:val="28"/>
        </w:rPr>
        <w:t xml:space="preserve">
      ауданының Шөптікөл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w:t>
      </w:r>
    </w:p>
    <w:bookmarkEnd w:id="54"/>
    <w:bookmarkStart w:name="z65" w:id="55"/>
    <w:p>
      <w:pPr>
        <w:spacing w:after="0"/>
        <w:ind w:left="0"/>
        <w:jc w:val="both"/>
      </w:pPr>
      <w:r>
        <w:rPr>
          <w:rFonts w:ascii="Times New Roman"/>
          <w:b w:val="false"/>
          <w:i w:val="false"/>
          <w:color w:val="000000"/>
          <w:sz w:val="28"/>
        </w:rPr>
        <w:t>
      38. Ғабит Мүсірепов атындағы ауданы мәслихатының 2021 жылғы 30 желтоқсандағы № 14-33 "Солтүстік Қазақстан облысы Ғабит Мүсірепов атындағы ауданы мәслихатының 2014 жылғы 31 наурыздағы № 23-21 "Солтүстік Қазақстан облысы Ғабит Мүсірепов атындағы</w:t>
      </w:r>
    </w:p>
    <w:bookmarkEnd w:id="55"/>
    <w:bookmarkStart w:name="z66" w:id="56"/>
    <w:p>
      <w:pPr>
        <w:spacing w:after="0"/>
        <w:ind w:left="0"/>
        <w:jc w:val="both"/>
      </w:pPr>
      <w:r>
        <w:rPr>
          <w:rFonts w:ascii="Times New Roman"/>
          <w:b w:val="false"/>
          <w:i w:val="false"/>
          <w:color w:val="000000"/>
          <w:sz w:val="28"/>
        </w:rPr>
        <w:t xml:space="preserve">
      ауданының Шұқыркөл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w:t>
      </w:r>
    </w:p>
    <w:bookmarkEnd w:id="56"/>
    <w:bookmarkStart w:name="z67" w:id="57"/>
    <w:p>
      <w:pPr>
        <w:spacing w:after="0"/>
        <w:ind w:left="0"/>
        <w:jc w:val="both"/>
      </w:pPr>
      <w:r>
        <w:rPr>
          <w:rFonts w:ascii="Times New Roman"/>
          <w:b w:val="false"/>
          <w:i w:val="false"/>
          <w:color w:val="000000"/>
          <w:sz w:val="28"/>
        </w:rPr>
        <w:t xml:space="preserve">
      39. Ғабит Мүсірепов атындағы ауданы мәслихатының 2022 жылғы 4 наурыздағы № 15-7 "Солтүстік Қазақстан облысы Ғабит Мүсірепов атындағы ауданы мәслихатының 2014 жылғы 31 наурыздағы № 23-5 "Солтүстік Қазақстан облысы Ғабит Мүсірепов атындағы ауданының Андреев ауылдық округінде жергілікті қоғамдастықтың бөлек жиындарын өткізудің қағидаларын және жергілікті қоғамдастық жиынына қатысу үшін көше және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57"/>
    <w:bookmarkStart w:name="z68" w:id="58"/>
    <w:p>
      <w:pPr>
        <w:spacing w:after="0"/>
        <w:ind w:left="0"/>
        <w:jc w:val="both"/>
      </w:pPr>
      <w:r>
        <w:rPr>
          <w:rFonts w:ascii="Times New Roman"/>
          <w:b w:val="false"/>
          <w:i w:val="false"/>
          <w:color w:val="000000"/>
          <w:sz w:val="28"/>
        </w:rPr>
        <w:t xml:space="preserve">
      40. Ғабит Мүсірепов атындағы ауданы мәслихатының 2022 жылғы 1 маусымдағы № 19-2 "Солтүстік Қазақстан облысы Ғабит Мүсірепов атындағы ауданы мәслихатының 2014 жылғы 31 наурыздағы № 23-15 "Солтүстік Қазақстан облысы Ғабит Мүсірепов атындағы ауданының Рузаев ауылдық округінде жергілікті қоғамдастықтың бөлек жиындарын өткізудің қағидаларын және жергілікті қоғамдастық жиынына қатысу үшін көше және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58"/>
    <w:bookmarkStart w:name="z69" w:id="59"/>
    <w:p>
      <w:pPr>
        <w:spacing w:after="0"/>
        <w:ind w:left="0"/>
        <w:jc w:val="both"/>
      </w:pPr>
      <w:r>
        <w:rPr>
          <w:rFonts w:ascii="Times New Roman"/>
          <w:b w:val="false"/>
          <w:i w:val="false"/>
          <w:color w:val="000000"/>
          <w:sz w:val="28"/>
        </w:rPr>
        <w:t xml:space="preserve">
      41. Ғабит Мүсірепов атындағы ауданы мәслихатының 2022 жылғы 2 тамыздағы № 20-11 "Солтүстік Қазақстан облысы Ғабит Мүсірепов атындағы ауданы мәслихатының 2014 жылғы 31 наурыздағы № 23-19 "Солтүстік Қазақстан облысы Ғабит Мүсірепов атындағы ауданының Чистопол ауылдық округінде жергілікті қоғамдастықтың бөлек жиындарын өткізудің қағидаларын және жергілікті қоғамдастық жиынына қатысу үшін көше және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59"/>
    <w:bookmarkStart w:name="z70" w:id="60"/>
    <w:p>
      <w:pPr>
        <w:spacing w:after="0"/>
        <w:ind w:left="0"/>
        <w:jc w:val="both"/>
      </w:pPr>
      <w:r>
        <w:rPr>
          <w:rFonts w:ascii="Times New Roman"/>
          <w:b w:val="false"/>
          <w:i w:val="false"/>
          <w:color w:val="000000"/>
          <w:sz w:val="28"/>
        </w:rPr>
        <w:t xml:space="preserve">
      42. Ғабит Мүсірепов атындағы ауданы мәслихатының 2022 жылғы 2 тамыздағы № 20-13 "Солтүстік Қазақстан облысы Ғабит Мүсірепов атындағы ауданы мәслихатының 2014 жылғы 31 наурыздағы № 23-13 "Солтүстік Қазақстан облысы Ғабит Мүсірепов атындағы ауданының Новоишим ауылдық округі Новоишим ауылында жергілікті қоғамдастықтың бөлек жиындарын өткізудің қағидаларын және жергілікті қоғамдастық жиындарына қатысу үшін шағын аудандар мен көшелер тұрғындары өкілдерінің сандық құрамын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60"/>
    <w:bookmarkStart w:name="z71" w:id="61"/>
    <w:p>
      <w:pPr>
        <w:spacing w:after="0"/>
        <w:ind w:left="0"/>
        <w:jc w:val="both"/>
      </w:pPr>
      <w:r>
        <w:rPr>
          <w:rFonts w:ascii="Times New Roman"/>
          <w:b w:val="false"/>
          <w:i w:val="false"/>
          <w:color w:val="000000"/>
          <w:sz w:val="28"/>
        </w:rPr>
        <w:t xml:space="preserve">
      43. Ғабит Мүсірепов атындағы ауданы мәслихатының 2023 жылғы 23 мамырдағы № 3-40 "Солтүстік Қазақстан облысы Ғабит Мүсірепов атындағы ауданы мәслихатының 2014 жылғы 31 наурыздағы № 23-21 "Солтүстік Қазақстан облысы Ғабит Мүсірепов атындағы ауданының Шұқыркөл ауылдық округінде жергілікті қоғамдастықтың бөлек жиындарын өткізудің қағидаларын және жергілікті қоғамдастық жиынына қатысу үшін көше және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