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4920" w14:textId="06e4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ауданының аумағында шетелдіктер үшін 2023 жылға арналған туристік жарнаның мөлшерлемесін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ауданының мәслихатының 2023 жылғы 4 қыркүйектегі № 7/8 шешімі. Күші жойылды - Солтүстік Қазақстан облысы Ғабит Мүсірепов атындағы ауданы мәслихатының 2023 жылғы 26 қыркүйектегі № 8-13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ауданы мәслихатының 26.09.2023 </w:t>
      </w:r>
      <w:r>
        <w:rPr>
          <w:rFonts w:ascii="Times New Roman"/>
          <w:b w:val="false"/>
          <w:i w:val="false"/>
          <w:color w:val="ff0000"/>
          <w:sz w:val="28"/>
        </w:rPr>
        <w:t>№ 8-13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шілдедегі №181 "Шетелдіктер үшін туристік жарнаны төлеу мөлшерлемелерін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ауданының аумағында туристерді орналастыру орындарында шетелдіктер үшін туристік жарнаның мөлшерлемесі 2023 жылдың 1 қыркүйегінен бастап 31 желтоқсанды қоса алғанда айлық есептік көрсеткіштің 0,5 (нөл бүтін оннан бес)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