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dc85" w14:textId="6b3d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Тахтаброд ауылдық округі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26 қыркүйектегі № 8-7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Тахтаброд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Тахтаброд ауылдық округі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Тахтаброд ауылдық округі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Тахтаброд ауылдық округінің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Тахтаброд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ауылдық округ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көшелер мен ауылдар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Тахтаброд ауылдық округі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Тахтаброд ауылдық округі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Тахтаброд ауылы, Гагарин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Тахтаброд ауылы, Советская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 Куйбышев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 Новоселов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 А. Кривды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Литвиновка ауылы,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Литвиновка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Рухловка ауылы, Центральная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Рухловка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