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a112" w14:textId="ef8a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Новоселов ауылдық округі жергілікті қоғамдастықтың бөлек жиындарын өткізудің қағидаларын және жергіліктіқ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26 қыркүйектегі № 8-9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ауданның Новоселов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Новоселов ауылдық округі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шешімімен бекітілді</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Новоселов ауылдық округі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Новоселов ауылдық округінің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Новоселов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ауылдық округ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көшелер мен ауылдар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Новоселов ауылдық округі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Новоселов ауылдық округі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Донецкая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Пристанционная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Полевая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Пионерская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Жамбыл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Гагарина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 Аптечная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 Кооперативная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 Полевая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 С.Ф. Коваль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